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C4" w:rsidRDefault="00866554">
      <w:pPr>
        <w:pStyle w:val="1"/>
        <w:spacing w:before="76"/>
        <w:ind w:left="2882"/>
      </w:pPr>
      <w:bookmarkStart w:id="0" w:name="Пояснительная_записка"/>
      <w:bookmarkStart w:id="1" w:name="_GoBack"/>
      <w:bookmarkEnd w:id="0"/>
      <w:bookmarkEnd w:id="1"/>
      <w:r>
        <w:t>Пояснительная записка</w:t>
      </w:r>
    </w:p>
    <w:p w:rsidR="00F078C4" w:rsidRDefault="00866554">
      <w:pPr>
        <w:pStyle w:val="a3"/>
        <w:spacing w:before="119"/>
        <w:ind w:left="104" w:right="134" w:firstLine="566"/>
        <w:jc w:val="both"/>
      </w:pPr>
      <w:r>
        <w:t xml:space="preserve">Программа по информатике для 8 класса составлена разработана в соответствии с основными положениями федерального государственного </w:t>
      </w:r>
      <w:r>
        <w:rPr>
          <w:spacing w:val="-3"/>
        </w:rPr>
        <w:t xml:space="preserve">образовательного </w:t>
      </w:r>
      <w:r>
        <w:t xml:space="preserve">стандарта основного общего образования, планируемыми </w:t>
      </w:r>
      <w:r>
        <w:rPr>
          <w:spacing w:val="-4"/>
        </w:rPr>
        <w:t xml:space="preserve">результатами, </w:t>
      </w:r>
      <w:r>
        <w:t xml:space="preserve">требованиями Примерной основной </w:t>
      </w:r>
      <w:r>
        <w:rPr>
          <w:spacing w:val="-3"/>
        </w:rPr>
        <w:t xml:space="preserve">образовательной </w:t>
      </w:r>
      <w:r>
        <w:t xml:space="preserve">программы </w:t>
      </w:r>
      <w:r>
        <w:rPr>
          <w:spacing w:val="-3"/>
        </w:rPr>
        <w:t xml:space="preserve">ОУ </w:t>
      </w:r>
      <w:r>
        <w:t>и авторской программы Л.Л. Босовой, А.Ю. Босовой и ориентирована на использование учебно-методического</w:t>
      </w:r>
      <w:r>
        <w:rPr>
          <w:spacing w:val="-2"/>
        </w:rPr>
        <w:t xml:space="preserve"> </w:t>
      </w:r>
      <w:r>
        <w:t>комплекса:</w:t>
      </w:r>
    </w:p>
    <w:p w:rsidR="00F078C4" w:rsidRDefault="00866554">
      <w:pPr>
        <w:pStyle w:val="a4"/>
        <w:numPr>
          <w:ilvl w:val="0"/>
          <w:numId w:val="1"/>
        </w:numPr>
        <w:tabs>
          <w:tab w:val="left" w:pos="824"/>
        </w:tabs>
        <w:ind w:right="139"/>
        <w:rPr>
          <w:sz w:val="24"/>
        </w:rPr>
      </w:pPr>
      <w:r>
        <w:rPr>
          <w:sz w:val="24"/>
        </w:rPr>
        <w:t xml:space="preserve">Босова, Л.Л. Информатика: учебник для 8 класса / Л.Л. Босова, А.Ю. Босова. – М.: </w:t>
      </w:r>
      <w:r>
        <w:rPr>
          <w:sz w:val="24"/>
        </w:rPr>
        <w:t>БИНОМ. Лаборатория знаний,</w:t>
      </w:r>
      <w:r>
        <w:rPr>
          <w:spacing w:val="-7"/>
          <w:sz w:val="24"/>
        </w:rPr>
        <w:t xml:space="preserve"> </w:t>
      </w:r>
      <w:r>
        <w:rPr>
          <w:sz w:val="24"/>
        </w:rPr>
        <w:t>2015.</w:t>
      </w:r>
    </w:p>
    <w:p w:rsidR="00F078C4" w:rsidRDefault="00866554">
      <w:pPr>
        <w:pStyle w:val="a4"/>
        <w:numPr>
          <w:ilvl w:val="0"/>
          <w:numId w:val="1"/>
        </w:numPr>
        <w:tabs>
          <w:tab w:val="left" w:pos="824"/>
        </w:tabs>
        <w:ind w:right="134"/>
        <w:rPr>
          <w:sz w:val="24"/>
        </w:rPr>
      </w:pPr>
      <w:r>
        <w:rPr>
          <w:sz w:val="24"/>
        </w:rPr>
        <w:t xml:space="preserve">Босова, Л.Л. Информатика: рабочая </w:t>
      </w:r>
      <w:r>
        <w:rPr>
          <w:spacing w:val="-3"/>
          <w:sz w:val="24"/>
        </w:rPr>
        <w:t xml:space="preserve">тетрадь </w:t>
      </w:r>
      <w:r>
        <w:rPr>
          <w:sz w:val="24"/>
        </w:rPr>
        <w:t>для 8 класса / Л.Л. Босова, А.Ю. Босова. – М.: БИНОМ. Лаборатория знаний,</w:t>
      </w:r>
      <w:r>
        <w:rPr>
          <w:spacing w:val="-7"/>
          <w:sz w:val="24"/>
        </w:rPr>
        <w:t xml:space="preserve"> </w:t>
      </w:r>
      <w:r>
        <w:rPr>
          <w:sz w:val="24"/>
        </w:rPr>
        <w:t>2015.</w:t>
      </w:r>
    </w:p>
    <w:p w:rsidR="00F078C4" w:rsidRDefault="00866554">
      <w:pPr>
        <w:pStyle w:val="a4"/>
        <w:numPr>
          <w:ilvl w:val="0"/>
          <w:numId w:val="1"/>
        </w:numPr>
        <w:tabs>
          <w:tab w:val="left" w:pos="824"/>
        </w:tabs>
        <w:ind w:right="145"/>
        <w:rPr>
          <w:sz w:val="24"/>
        </w:rPr>
      </w:pPr>
      <w:r>
        <w:rPr>
          <w:sz w:val="24"/>
        </w:rPr>
        <w:t>Босова, Л.Л. Информатика. 7-9 классы: методическое пособие / Л.Л. Босова, А.Ю. Босова. – М.: БИНОМ. Л</w:t>
      </w:r>
      <w:r>
        <w:rPr>
          <w:sz w:val="24"/>
        </w:rPr>
        <w:t>аборатория знаний,</w:t>
      </w:r>
      <w:r>
        <w:rPr>
          <w:spacing w:val="-7"/>
          <w:sz w:val="24"/>
        </w:rPr>
        <w:t xml:space="preserve"> </w:t>
      </w:r>
      <w:r>
        <w:rPr>
          <w:sz w:val="24"/>
        </w:rPr>
        <w:t>2013.</w:t>
      </w:r>
    </w:p>
    <w:p w:rsidR="00F078C4" w:rsidRDefault="00866554">
      <w:pPr>
        <w:pStyle w:val="1"/>
        <w:spacing w:line="242" w:lineRule="auto"/>
        <w:ind w:left="157" w:right="183"/>
        <w:jc w:val="center"/>
      </w:pPr>
      <w:bookmarkStart w:id="2" w:name="Вклад_учебного_предмета_в_достижение_цел"/>
      <w:bookmarkEnd w:id="2"/>
      <w:r>
        <w:t>Вклад учебного предмета в достижение целей</w:t>
      </w:r>
      <w:r>
        <w:rPr>
          <w:spacing w:val="-57"/>
        </w:rPr>
        <w:t xml:space="preserve"> </w:t>
      </w:r>
      <w:r>
        <w:t>основного общего образования</w:t>
      </w:r>
    </w:p>
    <w:p w:rsidR="00F078C4" w:rsidRDefault="00866554">
      <w:pPr>
        <w:pStyle w:val="a3"/>
        <w:spacing w:before="114"/>
        <w:ind w:left="104" w:right="138" w:firstLine="566"/>
        <w:jc w:val="both"/>
      </w:pPr>
      <w:r>
        <w:t>Изучение информатики в 8 классе вносит значительный вклад в достижение главных целей основного общего образования, способствуя: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3"/>
          <w:tab w:val="left" w:pos="824"/>
          <w:tab w:val="left" w:pos="3184"/>
          <w:tab w:val="left" w:pos="5015"/>
          <w:tab w:val="left" w:pos="7409"/>
        </w:tabs>
        <w:spacing w:line="278" w:lineRule="exact"/>
        <w:rPr>
          <w:sz w:val="24"/>
        </w:rPr>
      </w:pPr>
      <w:r>
        <w:rPr>
          <w:b/>
          <w:sz w:val="24"/>
        </w:rPr>
        <w:t>формированию</w:t>
      </w:r>
      <w:r>
        <w:rPr>
          <w:b/>
          <w:sz w:val="24"/>
        </w:rPr>
        <w:tab/>
        <w:t>целостного</w:t>
      </w:r>
      <w:r>
        <w:rPr>
          <w:b/>
          <w:sz w:val="24"/>
        </w:rPr>
        <w:tab/>
        <w:t>мировоз</w:t>
      </w:r>
      <w:r>
        <w:rPr>
          <w:b/>
          <w:sz w:val="24"/>
        </w:rPr>
        <w:t>зрения,</w:t>
      </w:r>
      <w:r>
        <w:rPr>
          <w:b/>
          <w:sz w:val="24"/>
        </w:rPr>
        <w:tab/>
      </w:r>
      <w:r>
        <w:rPr>
          <w:spacing w:val="-3"/>
          <w:sz w:val="24"/>
        </w:rPr>
        <w:t>соответствующего</w:t>
      </w:r>
    </w:p>
    <w:p w:rsidR="00F078C4" w:rsidRDefault="00866554">
      <w:pPr>
        <w:pStyle w:val="a3"/>
        <w:ind w:left="824" w:right="134"/>
        <w:jc w:val="both"/>
      </w:pPr>
      <w:r>
        <w:t xml:space="preserve">современному уровню развития науки и общественной практики </w:t>
      </w:r>
      <w:r>
        <w:rPr>
          <w:spacing w:val="-4"/>
        </w:rPr>
        <w:t>благодаря</w:t>
      </w:r>
      <w:r>
        <w:rPr>
          <w:spacing w:val="58"/>
        </w:rPr>
        <w:t xml:space="preserve"> </w:t>
      </w:r>
      <w:r>
        <w:t>развитию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</w:t>
      </w:r>
      <w:r>
        <w:t>еменном мире;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4"/>
        </w:tabs>
        <w:spacing w:before="4" w:line="276" w:lineRule="exact"/>
        <w:ind w:right="130"/>
        <w:jc w:val="both"/>
        <w:rPr>
          <w:sz w:val="24"/>
        </w:rPr>
      </w:pPr>
      <w:r>
        <w:rPr>
          <w:b/>
          <w:sz w:val="24"/>
        </w:rPr>
        <w:t xml:space="preserve">совершенствованию общеучебных и </w:t>
      </w:r>
      <w:r>
        <w:rPr>
          <w:b/>
          <w:spacing w:val="-3"/>
          <w:sz w:val="24"/>
        </w:rPr>
        <w:t xml:space="preserve">общекультурных </w:t>
      </w:r>
      <w:r>
        <w:rPr>
          <w:b/>
          <w:sz w:val="24"/>
        </w:rPr>
        <w:t xml:space="preserve">навыков работы с информацией </w:t>
      </w:r>
      <w:r>
        <w:rPr>
          <w:sz w:val="24"/>
        </w:rPr>
        <w:t>в процессе систематизации и обобщения имеющихся и получения новых знаний, умений и способов деятельности в области информатики и информационно-коммуникационных технол</w:t>
      </w:r>
      <w:r>
        <w:rPr>
          <w:sz w:val="24"/>
        </w:rPr>
        <w:t>огий; развитию навыков самостоятельной учебной деятельности школьников (учебного проектирования, моделирования, исследовательской деятельности и</w:t>
      </w:r>
      <w:r>
        <w:rPr>
          <w:spacing w:val="-45"/>
          <w:sz w:val="24"/>
        </w:rPr>
        <w:t xml:space="preserve"> </w:t>
      </w:r>
      <w:r>
        <w:rPr>
          <w:spacing w:val="-5"/>
          <w:sz w:val="24"/>
        </w:rPr>
        <w:t>т.д.);</w:t>
      </w:r>
    </w:p>
    <w:p w:rsidR="00F078C4" w:rsidRDefault="00866554">
      <w:pPr>
        <w:pStyle w:val="3"/>
        <w:numPr>
          <w:ilvl w:val="0"/>
          <w:numId w:val="2"/>
        </w:numPr>
        <w:tabs>
          <w:tab w:val="left" w:pos="823"/>
          <w:tab w:val="left" w:pos="824"/>
          <w:tab w:val="left" w:pos="2646"/>
          <w:tab w:val="left" w:pos="4862"/>
          <w:tab w:val="left" w:pos="5372"/>
          <w:tab w:val="left" w:pos="7654"/>
          <w:tab w:val="left" w:pos="9331"/>
        </w:tabs>
        <w:spacing w:line="274" w:lineRule="exact"/>
      </w:pPr>
      <w:r>
        <w:t>воспитанию</w:t>
      </w:r>
      <w:r>
        <w:tab/>
        <w:t>ответственного</w:t>
      </w:r>
      <w:r>
        <w:tab/>
        <w:t>и</w:t>
      </w:r>
      <w:r>
        <w:tab/>
        <w:t>избирательного</w:t>
      </w:r>
      <w:r>
        <w:tab/>
        <w:t>отношения</w:t>
      </w:r>
      <w:r>
        <w:tab/>
        <w:t>к</w:t>
      </w:r>
    </w:p>
    <w:p w:rsidR="00F078C4" w:rsidRDefault="00866554">
      <w:pPr>
        <w:pStyle w:val="a3"/>
        <w:ind w:left="824" w:right="131"/>
        <w:jc w:val="both"/>
      </w:pPr>
      <w:r>
        <w:rPr>
          <w:b/>
        </w:rPr>
        <w:t xml:space="preserve">информации </w:t>
      </w:r>
      <w:r>
        <w:t>с учетом правовых и этических аспектов</w:t>
      </w:r>
      <w:r>
        <w:t xml:space="preserve">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F078C4" w:rsidRDefault="00866554">
      <w:pPr>
        <w:pStyle w:val="1"/>
        <w:ind w:left="1380"/>
      </w:pPr>
      <w:bookmarkStart w:id="3" w:name="Общая_характеристика_учебного_предмета"/>
      <w:bookmarkEnd w:id="3"/>
      <w:r>
        <w:t>Общая характеристика учебного предмета</w:t>
      </w:r>
    </w:p>
    <w:p w:rsidR="00F078C4" w:rsidRDefault="00866554">
      <w:pPr>
        <w:pStyle w:val="a3"/>
        <w:spacing w:before="119"/>
        <w:ind w:left="104" w:right="136" w:firstLine="566"/>
        <w:jc w:val="both"/>
      </w:pPr>
      <w:r>
        <w:t xml:space="preserve">Информатика – это научная дисциплина о закономерности протекания информационных процессов в </w:t>
      </w:r>
      <w:r>
        <w:t>системах различной природы, а также о методах и средствах их автоматизации.</w:t>
      </w:r>
    </w:p>
    <w:p w:rsidR="00F078C4" w:rsidRDefault="00866554">
      <w:pPr>
        <w:pStyle w:val="a3"/>
        <w:ind w:left="104" w:right="133" w:firstLine="566"/>
        <w:jc w:val="both"/>
      </w:pPr>
      <w: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– </w:t>
      </w:r>
      <w:r>
        <w:rPr>
          <w:spacing w:val="-3"/>
        </w:rPr>
        <w:t xml:space="preserve">одного </w:t>
      </w:r>
      <w:r>
        <w:t>из наиболее значимых технологи</w:t>
      </w:r>
      <w:r>
        <w:t>ческих достижений современной цивилизации. Вместе с математикой, физикой, химией, биологией курс информатики закладывает основы естественнонаучного</w:t>
      </w:r>
      <w:r>
        <w:rPr>
          <w:spacing w:val="-23"/>
        </w:rPr>
        <w:t xml:space="preserve"> </w:t>
      </w:r>
      <w:r>
        <w:t>мировоззрения.</w:t>
      </w:r>
    </w:p>
    <w:p w:rsidR="00F078C4" w:rsidRDefault="00866554">
      <w:pPr>
        <w:pStyle w:val="a3"/>
        <w:spacing w:before="1"/>
        <w:ind w:left="104" w:right="132" w:firstLine="566"/>
        <w:jc w:val="both"/>
      </w:pPr>
      <w:r>
        <w:t xml:space="preserve">Информатика </w:t>
      </w:r>
      <w:r>
        <w:rPr>
          <w:spacing w:val="-3"/>
        </w:rPr>
        <w:t xml:space="preserve">имеет </w:t>
      </w:r>
      <w:r>
        <w:t>большое и всевозрастающее число междисциплинарных связей, причем как на уро</w:t>
      </w:r>
      <w:r>
        <w:t xml:space="preserve">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</w:t>
      </w:r>
      <w:r>
        <w:rPr>
          <w:spacing w:val="-4"/>
        </w:rPr>
        <w:t xml:space="preserve">базе </w:t>
      </w:r>
      <w:r>
        <w:t xml:space="preserve">информатики способы деятельности, находят применение как в рамках </w:t>
      </w:r>
      <w:r>
        <w:rPr>
          <w:spacing w:val="-3"/>
        </w:rPr>
        <w:t>образовательного</w:t>
      </w:r>
      <w:r>
        <w:rPr>
          <w:spacing w:val="-3"/>
        </w:rPr>
        <w:t xml:space="preserve"> </w:t>
      </w:r>
      <w:r>
        <w:t xml:space="preserve">процесса при изучении других предметных </w:t>
      </w:r>
      <w:r>
        <w:rPr>
          <w:spacing w:val="-2"/>
        </w:rPr>
        <w:t xml:space="preserve">областей, </w:t>
      </w:r>
      <w:r>
        <w:t xml:space="preserve">так и иных жизненных ситуациях, становятся значимыми для формирования качеств личности, </w:t>
      </w:r>
      <w:r>
        <w:rPr>
          <w:spacing w:val="-7"/>
        </w:rPr>
        <w:t xml:space="preserve">т.е. </w:t>
      </w:r>
      <w:r>
        <w:t xml:space="preserve">ориентированы на формирование </w:t>
      </w:r>
      <w:r>
        <w:rPr>
          <w:spacing w:val="-3"/>
        </w:rPr>
        <w:t xml:space="preserve">метапредметных </w:t>
      </w:r>
      <w:r>
        <w:t xml:space="preserve">и личностных </w:t>
      </w:r>
      <w:r>
        <w:rPr>
          <w:spacing w:val="-5"/>
        </w:rPr>
        <w:t xml:space="preserve">результатов. </w:t>
      </w:r>
      <w:r>
        <w:t>На протяжении всего периода существования</w:t>
      </w:r>
      <w:r>
        <w:t xml:space="preserve"> школьной информатики в ней</w:t>
      </w:r>
    </w:p>
    <w:p w:rsidR="00F078C4" w:rsidRDefault="00866554">
      <w:pPr>
        <w:pStyle w:val="a3"/>
        <w:spacing w:before="211"/>
        <w:ind w:right="19"/>
        <w:jc w:val="center"/>
        <w:rPr>
          <w:rFonts w:ascii="Times New Roman"/>
        </w:rPr>
      </w:pPr>
      <w:r>
        <w:rPr>
          <w:rFonts w:ascii="Times New Roman"/>
        </w:rPr>
        <w:t>2</w:t>
      </w:r>
    </w:p>
    <w:p w:rsidR="00F078C4" w:rsidRDefault="00F078C4">
      <w:pPr>
        <w:jc w:val="center"/>
        <w:rPr>
          <w:rFonts w:ascii="Times New Roman"/>
        </w:rPr>
        <w:sectPr w:rsidR="00F078C4">
          <w:pgSz w:w="11910" w:h="16840"/>
          <w:pgMar w:top="760" w:right="720" w:bottom="280" w:left="1600" w:header="720" w:footer="720" w:gutter="0"/>
          <w:cols w:space="720"/>
        </w:sectPr>
      </w:pPr>
    </w:p>
    <w:p w:rsidR="00F078C4" w:rsidRDefault="00866554">
      <w:pPr>
        <w:pStyle w:val="a3"/>
        <w:spacing w:before="75"/>
        <w:ind w:left="104" w:right="135"/>
        <w:jc w:val="both"/>
      </w:pPr>
      <w:r>
        <w:lastRenderedPageBreak/>
        <w:t>накапливался опыт формирования образовательных результатов,  которые в настоящее время принято называть современными образовательными результатами.</w:t>
      </w:r>
    </w:p>
    <w:p w:rsidR="00F078C4" w:rsidRDefault="00866554">
      <w:pPr>
        <w:pStyle w:val="a3"/>
        <w:ind w:left="104" w:right="131" w:firstLine="566"/>
        <w:jc w:val="both"/>
      </w:pPr>
      <w:r>
        <w:t xml:space="preserve">Одной из основных черт нашего времени </w:t>
      </w:r>
      <w:r>
        <w:rPr>
          <w:spacing w:val="-3"/>
        </w:rPr>
        <w:t xml:space="preserve">является </w:t>
      </w:r>
      <w:r>
        <w:t>всевозрастающая и</w:t>
      </w:r>
      <w:r>
        <w:t xml:space="preserve">зменчивость окружающего мира. В этих условиях велика </w:t>
      </w:r>
      <w:r>
        <w:rPr>
          <w:spacing w:val="-3"/>
        </w:rPr>
        <w:t xml:space="preserve">роль </w:t>
      </w:r>
      <w:r>
        <w:t xml:space="preserve">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</w:t>
      </w:r>
      <w:r>
        <w:rPr>
          <w:spacing w:val="-3"/>
        </w:rPr>
        <w:t xml:space="preserve">подготовки </w:t>
      </w:r>
      <w:r>
        <w:t>личности к быст</w:t>
      </w:r>
      <w:r>
        <w:t xml:space="preserve">ро наступающим переменам в обществе </w:t>
      </w:r>
      <w:r>
        <w:rPr>
          <w:spacing w:val="-3"/>
        </w:rPr>
        <w:t xml:space="preserve">требует </w:t>
      </w:r>
      <w:r>
        <w:t>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F078C4" w:rsidRDefault="00866554">
      <w:pPr>
        <w:pStyle w:val="a3"/>
        <w:ind w:left="104" w:right="135" w:firstLine="566"/>
        <w:jc w:val="both"/>
      </w:pPr>
      <w:r>
        <w:t xml:space="preserve">В содержании курса информатики в 8 классе </w:t>
      </w:r>
      <w:r>
        <w:t>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мышления; реализации в полной мере общеобразовательного потенциала предмета.</w:t>
      </w:r>
    </w:p>
    <w:p w:rsidR="00F078C4" w:rsidRDefault="00866554">
      <w:pPr>
        <w:pStyle w:val="a3"/>
        <w:ind w:left="104" w:right="138" w:firstLine="566"/>
        <w:jc w:val="both"/>
      </w:pPr>
      <w:r>
        <w:t>Курс информатики основной школы опирает</w:t>
      </w:r>
      <w:r>
        <w:t>ся на опыт постоянного применения ИКТ, уже имеющийся у учащихся, дает теоретическое осмысление, интепретацию и обобщение этого опыта.</w:t>
      </w:r>
    </w:p>
    <w:p w:rsidR="00F078C4" w:rsidRDefault="00866554">
      <w:pPr>
        <w:pStyle w:val="1"/>
        <w:ind w:left="756"/>
      </w:pPr>
      <w:bookmarkStart w:id="4" w:name="Место_учебного_предмета_в_учебном_плане_"/>
      <w:bookmarkEnd w:id="4"/>
      <w:r>
        <w:t>Место учебного предмета в учебном плане школы</w:t>
      </w:r>
    </w:p>
    <w:p w:rsidR="00F078C4" w:rsidRDefault="00866554">
      <w:pPr>
        <w:pStyle w:val="a3"/>
        <w:spacing w:before="119"/>
        <w:ind w:left="104" w:right="135" w:firstLine="566"/>
        <w:jc w:val="both"/>
      </w:pPr>
      <w:r>
        <w:t>Предмет «Информатика» изучается на ступени основного общего образования в ка</w:t>
      </w:r>
      <w:r>
        <w:t>честве обязательного предмета в 7-9 классах по одному часу в неделю, в общем объеме 105 часов.</w:t>
      </w:r>
    </w:p>
    <w:p w:rsidR="00F078C4" w:rsidRDefault="00866554">
      <w:pPr>
        <w:pStyle w:val="a3"/>
        <w:tabs>
          <w:tab w:val="left" w:pos="1041"/>
          <w:tab w:val="left" w:pos="1384"/>
          <w:tab w:val="left" w:pos="2349"/>
          <w:tab w:val="left" w:pos="2694"/>
          <w:tab w:val="left" w:pos="3172"/>
          <w:tab w:val="left" w:pos="3895"/>
          <w:tab w:val="left" w:pos="4452"/>
          <w:tab w:val="left" w:pos="5463"/>
          <w:tab w:val="left" w:pos="5938"/>
          <w:tab w:val="left" w:pos="6284"/>
          <w:tab w:val="left" w:pos="7139"/>
          <w:tab w:val="left" w:pos="8502"/>
        </w:tabs>
        <w:ind w:left="670"/>
      </w:pPr>
      <w:r>
        <w:t>В</w:t>
      </w:r>
      <w:r>
        <w:tab/>
        <w:t>8</w:t>
      </w:r>
      <w:r>
        <w:tab/>
        <w:t>классе</w:t>
      </w:r>
      <w:r>
        <w:tab/>
        <w:t>–</w:t>
      </w:r>
      <w:r>
        <w:tab/>
        <w:t>34</w:t>
      </w:r>
      <w:r>
        <w:tab/>
        <w:t>часа</w:t>
      </w:r>
      <w:r>
        <w:tab/>
        <w:t>(34</w:t>
      </w:r>
      <w:r>
        <w:tab/>
      </w:r>
      <w:r>
        <w:rPr>
          <w:spacing w:val="-3"/>
        </w:rPr>
        <w:t>недели</w:t>
      </w:r>
      <w:r>
        <w:rPr>
          <w:spacing w:val="-3"/>
        </w:rPr>
        <w:tab/>
      </w:r>
      <w:r>
        <w:t>по</w:t>
      </w:r>
      <w:r>
        <w:tab/>
        <w:t>1</w:t>
      </w:r>
      <w:r>
        <w:tab/>
        <w:t>часу),</w:t>
      </w:r>
      <w:r>
        <w:tab/>
        <w:t>изучаются</w:t>
      </w:r>
      <w:r>
        <w:tab/>
      </w:r>
      <w:r>
        <w:rPr>
          <w:spacing w:val="-4"/>
        </w:rPr>
        <w:t>разделы</w:t>
      </w:r>
    </w:p>
    <w:p w:rsidR="00F078C4" w:rsidRDefault="00866554">
      <w:pPr>
        <w:pStyle w:val="a3"/>
        <w:ind w:left="104" w:right="137"/>
        <w:jc w:val="both"/>
      </w:pPr>
      <w:r>
        <w:t>«Математические основы информатики», «Основы алгоритмизации», «Начала программирования», предусмотр</w:t>
      </w:r>
      <w:r>
        <w:t>ено проведение 4 тематических и итоговых контрольных работ.</w:t>
      </w:r>
    </w:p>
    <w:p w:rsidR="00F078C4" w:rsidRDefault="00866554">
      <w:pPr>
        <w:pStyle w:val="1"/>
        <w:spacing w:line="242" w:lineRule="auto"/>
        <w:ind w:left="155" w:right="183"/>
        <w:jc w:val="center"/>
      </w:pPr>
      <w:bookmarkStart w:id="5" w:name="Личностные,_метапредметные_и_предметные_"/>
      <w:bookmarkEnd w:id="5"/>
      <w:r>
        <w:t>Личностные, метапредметные и предметные результаты освоения информатики</w:t>
      </w:r>
    </w:p>
    <w:p w:rsidR="00F078C4" w:rsidRDefault="00866554">
      <w:pPr>
        <w:pStyle w:val="a3"/>
        <w:spacing w:before="114"/>
        <w:ind w:left="104" w:right="133" w:firstLine="566"/>
        <w:jc w:val="both"/>
      </w:pPr>
      <w:r>
        <w:rPr>
          <w:b/>
          <w:i/>
        </w:rPr>
        <w:t xml:space="preserve">Личностные результаты </w:t>
      </w:r>
      <w:r>
        <w:t xml:space="preserve">– </w:t>
      </w:r>
      <w:r>
        <w:rPr>
          <w:spacing w:val="-3"/>
        </w:rPr>
        <w:t xml:space="preserve">это </w:t>
      </w:r>
      <w:r>
        <w:t xml:space="preserve">сформировавшаяся в </w:t>
      </w:r>
      <w:r>
        <w:rPr>
          <w:spacing w:val="-3"/>
        </w:rPr>
        <w:t xml:space="preserve">образовательном </w:t>
      </w:r>
      <w:r>
        <w:t>процессе система ценностных отношений учащихся к себе, другим</w:t>
      </w:r>
      <w:r>
        <w:t xml:space="preserve"> участникам </w:t>
      </w:r>
      <w:r>
        <w:rPr>
          <w:spacing w:val="-3"/>
        </w:rPr>
        <w:t xml:space="preserve">образовательного </w:t>
      </w:r>
      <w:r>
        <w:t xml:space="preserve">процесса, самому образовательному </w:t>
      </w:r>
      <w:r>
        <w:rPr>
          <w:spacing w:val="-4"/>
        </w:rPr>
        <w:t xml:space="preserve">процессу, </w:t>
      </w:r>
      <w:r>
        <w:t xml:space="preserve">объектам познания, </w:t>
      </w:r>
      <w:r>
        <w:rPr>
          <w:spacing w:val="-5"/>
        </w:rPr>
        <w:t xml:space="preserve">результатам </w:t>
      </w:r>
      <w:r>
        <w:rPr>
          <w:spacing w:val="-3"/>
        </w:rPr>
        <w:t xml:space="preserve">образовательной </w:t>
      </w:r>
      <w:r>
        <w:t xml:space="preserve">деятельности. Основными личностными </w:t>
      </w:r>
      <w:r>
        <w:rPr>
          <w:spacing w:val="-4"/>
        </w:rPr>
        <w:t>результатами,</w:t>
      </w:r>
      <w:r>
        <w:rPr>
          <w:spacing w:val="58"/>
        </w:rPr>
        <w:t xml:space="preserve"> </w:t>
      </w:r>
      <w:r>
        <w:t>формируемыми при изучении информатики в основной школе, являются: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4"/>
        </w:tabs>
        <w:spacing w:before="3" w:line="278" w:lineRule="exact"/>
        <w:ind w:right="136"/>
        <w:jc w:val="both"/>
        <w:rPr>
          <w:sz w:val="24"/>
        </w:rPr>
      </w:pPr>
      <w:r>
        <w:rPr>
          <w:sz w:val="24"/>
        </w:rPr>
        <w:t>наличие представлени</w:t>
      </w:r>
      <w:r>
        <w:rPr>
          <w:sz w:val="24"/>
        </w:rPr>
        <w:t>й об информации как важнейшем стратегическом ресурсе развития личности, государства,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64" w:lineRule="exact"/>
        <w:rPr>
          <w:sz w:val="24"/>
        </w:rPr>
      </w:pPr>
      <w:r>
        <w:rPr>
          <w:sz w:val="24"/>
        </w:rPr>
        <w:t>понимание роли информационных процессов в современном</w:t>
      </w:r>
      <w:r>
        <w:rPr>
          <w:spacing w:val="-13"/>
          <w:sz w:val="24"/>
        </w:rPr>
        <w:t xml:space="preserve"> </w:t>
      </w:r>
      <w:r>
        <w:rPr>
          <w:sz w:val="24"/>
        </w:rPr>
        <w:t>мире;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4"/>
        </w:tabs>
        <w:ind w:right="133"/>
        <w:jc w:val="both"/>
        <w:rPr>
          <w:sz w:val="24"/>
        </w:rPr>
      </w:pPr>
      <w:r>
        <w:rPr>
          <w:sz w:val="24"/>
        </w:rPr>
        <w:t>владение первичными навыками анализа и критичной оценки получаемой информации;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4"/>
        </w:tabs>
        <w:spacing w:line="237" w:lineRule="auto"/>
        <w:ind w:right="131"/>
        <w:jc w:val="both"/>
        <w:rPr>
          <w:sz w:val="24"/>
        </w:rPr>
      </w:pPr>
      <w:r>
        <w:rPr>
          <w:sz w:val="24"/>
        </w:rPr>
        <w:t xml:space="preserve">ответственное отношение к информации с </w:t>
      </w:r>
      <w:r>
        <w:rPr>
          <w:spacing w:val="-3"/>
          <w:sz w:val="24"/>
        </w:rPr>
        <w:t xml:space="preserve">учетом </w:t>
      </w:r>
      <w:r>
        <w:rPr>
          <w:sz w:val="24"/>
        </w:rPr>
        <w:t>правовых и этических аспектов 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распространения;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4"/>
        </w:tabs>
        <w:ind w:right="130"/>
        <w:jc w:val="both"/>
        <w:rPr>
          <w:sz w:val="24"/>
        </w:rPr>
      </w:pPr>
      <w:r>
        <w:rPr>
          <w:sz w:val="24"/>
        </w:rPr>
        <w:t>развитие чувства личной ответственности за качество окружающей 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4"/>
        </w:tabs>
        <w:spacing w:line="276" w:lineRule="exact"/>
        <w:ind w:right="134"/>
        <w:jc w:val="both"/>
        <w:rPr>
          <w:sz w:val="24"/>
        </w:rPr>
      </w:pPr>
      <w:r>
        <w:rPr>
          <w:sz w:val="24"/>
        </w:rPr>
        <w:t>способность увязать учебное содержание с собственным жизненным опытом, поня</w:t>
      </w:r>
      <w:r>
        <w:rPr>
          <w:sz w:val="24"/>
        </w:rPr>
        <w:t xml:space="preserve">ть значимость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>в области информатики и ИКТ в условиях развития 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74" w:lineRule="exact"/>
        <w:rPr>
          <w:sz w:val="24"/>
        </w:rPr>
      </w:pPr>
      <w:r>
        <w:rPr>
          <w:sz w:val="24"/>
        </w:rPr>
        <w:t>готовность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4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3"/>
          <w:sz w:val="24"/>
        </w:rPr>
        <w:t xml:space="preserve"> </w:t>
      </w:r>
      <w:r>
        <w:rPr>
          <w:spacing w:val="-3"/>
          <w:sz w:val="24"/>
        </w:rPr>
        <w:t>образовательного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продолжению</w:t>
      </w:r>
    </w:p>
    <w:p w:rsidR="00F078C4" w:rsidRDefault="00866554">
      <w:pPr>
        <w:pStyle w:val="a3"/>
        <w:spacing w:line="268" w:lineRule="exact"/>
        <w:ind w:left="824"/>
      </w:pPr>
      <w:r>
        <w:t>обучения с использованием средств и методов информатики и ИКТ;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4"/>
        </w:tabs>
        <w:ind w:right="123"/>
        <w:jc w:val="both"/>
        <w:rPr>
          <w:sz w:val="24"/>
        </w:rPr>
      </w:pPr>
      <w:r>
        <w:rPr>
          <w:sz w:val="24"/>
        </w:rPr>
        <w:t xml:space="preserve">способность и готовность к общению и сотрудничеству со сверстниками и взрослыми в процессе </w:t>
      </w:r>
      <w:r>
        <w:rPr>
          <w:spacing w:val="-2"/>
          <w:sz w:val="24"/>
        </w:rPr>
        <w:t xml:space="preserve">образовательной, </w:t>
      </w:r>
      <w:r>
        <w:rPr>
          <w:sz w:val="24"/>
        </w:rPr>
        <w:t>общественно-полезной, учебно- исследовательской, 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078C4" w:rsidRDefault="00866554">
      <w:pPr>
        <w:pStyle w:val="a3"/>
        <w:spacing w:before="100"/>
        <w:ind w:right="19"/>
        <w:jc w:val="center"/>
        <w:rPr>
          <w:rFonts w:ascii="Times New Roman"/>
        </w:rPr>
      </w:pPr>
      <w:r>
        <w:rPr>
          <w:rFonts w:ascii="Times New Roman"/>
        </w:rPr>
        <w:t>3</w:t>
      </w:r>
    </w:p>
    <w:p w:rsidR="00F078C4" w:rsidRDefault="00F078C4">
      <w:pPr>
        <w:jc w:val="center"/>
        <w:rPr>
          <w:rFonts w:ascii="Times New Roman"/>
        </w:rPr>
        <w:sectPr w:rsidR="00F078C4">
          <w:pgSz w:w="11910" w:h="16840"/>
          <w:pgMar w:top="760" w:right="720" w:bottom="280" w:left="1600" w:header="720" w:footer="720" w:gutter="0"/>
          <w:cols w:space="720"/>
        </w:sectPr>
      </w:pPr>
    </w:p>
    <w:p w:rsidR="00F078C4" w:rsidRDefault="00866554">
      <w:pPr>
        <w:pStyle w:val="a4"/>
        <w:numPr>
          <w:ilvl w:val="0"/>
          <w:numId w:val="2"/>
        </w:numPr>
        <w:tabs>
          <w:tab w:val="left" w:pos="824"/>
        </w:tabs>
        <w:spacing w:before="58"/>
        <w:ind w:right="135"/>
        <w:jc w:val="both"/>
        <w:rPr>
          <w:sz w:val="24"/>
        </w:rPr>
      </w:pPr>
      <w:r>
        <w:rPr>
          <w:sz w:val="24"/>
        </w:rPr>
        <w:lastRenderedPageBreak/>
        <w:t>способность и готовность к принятию ценностей здорового об</w:t>
      </w:r>
      <w:r>
        <w:rPr>
          <w:sz w:val="24"/>
        </w:rPr>
        <w:t xml:space="preserve">раза жизни за </w:t>
      </w:r>
      <w:r>
        <w:rPr>
          <w:spacing w:val="-3"/>
          <w:sz w:val="24"/>
        </w:rPr>
        <w:t xml:space="preserve">счет </w:t>
      </w:r>
      <w:r>
        <w:rPr>
          <w:sz w:val="24"/>
        </w:rPr>
        <w:t>знания основных гигиенических, эргономических и технических условий безопасной эксплуатации средств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ИКТ.</w:t>
      </w:r>
    </w:p>
    <w:p w:rsidR="00F078C4" w:rsidRDefault="00866554">
      <w:pPr>
        <w:pStyle w:val="a3"/>
        <w:ind w:left="104" w:right="127" w:firstLine="566"/>
        <w:jc w:val="both"/>
      </w:pPr>
      <w:r>
        <w:rPr>
          <w:b/>
          <w:i/>
        </w:rPr>
        <w:t xml:space="preserve">Метапредметные результаты </w:t>
      </w:r>
      <w:r>
        <w:t xml:space="preserve">– освоенные обучающимися на базе одного, нескольких или всех учебных предметов способы деятельности, </w:t>
      </w:r>
      <w:r>
        <w:t>применимые как в рамках образовательного процесса, так и в других жизненных ситуациях. Основными метапредметными результатами,  формируемыми при изучении информатики в основной школе, являются: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78" w:lineRule="exact"/>
        <w:rPr>
          <w:sz w:val="24"/>
        </w:rPr>
      </w:pPr>
      <w:r>
        <w:rPr>
          <w:sz w:val="24"/>
        </w:rPr>
        <w:t>владение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общепреметными</w:t>
      </w:r>
      <w:r>
        <w:rPr>
          <w:spacing w:val="3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33"/>
          <w:sz w:val="24"/>
        </w:rPr>
        <w:t xml:space="preserve"> </w:t>
      </w:r>
      <w:r>
        <w:rPr>
          <w:sz w:val="24"/>
        </w:rPr>
        <w:t>«объект»,</w:t>
      </w:r>
      <w:r>
        <w:rPr>
          <w:spacing w:val="31"/>
          <w:sz w:val="24"/>
        </w:rPr>
        <w:t xml:space="preserve"> </w:t>
      </w:r>
      <w:r>
        <w:rPr>
          <w:sz w:val="24"/>
        </w:rPr>
        <w:t>«система»,</w:t>
      </w:r>
      <w:r>
        <w:rPr>
          <w:spacing w:val="31"/>
          <w:sz w:val="24"/>
        </w:rPr>
        <w:t xml:space="preserve"> </w:t>
      </w:r>
      <w:r>
        <w:rPr>
          <w:spacing w:val="-3"/>
          <w:sz w:val="24"/>
        </w:rPr>
        <w:t>«модель</w:t>
      </w:r>
      <w:r>
        <w:rPr>
          <w:spacing w:val="-3"/>
          <w:sz w:val="24"/>
        </w:rPr>
        <w:t>»,</w:t>
      </w:r>
    </w:p>
    <w:p w:rsidR="00F078C4" w:rsidRDefault="00866554">
      <w:pPr>
        <w:pStyle w:val="a3"/>
        <w:spacing w:line="268" w:lineRule="exact"/>
        <w:ind w:left="824"/>
      </w:pPr>
      <w:r>
        <w:t>«алгоритм», «исполнитель» и др.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4"/>
        </w:tabs>
        <w:ind w:right="130"/>
        <w:jc w:val="both"/>
        <w:rPr>
          <w:sz w:val="24"/>
        </w:rPr>
      </w:pPr>
      <w:r>
        <w:rPr>
          <w:sz w:val="24"/>
        </w:rPr>
        <w:t xml:space="preserve">владение информационно-логическими умениями: </w:t>
      </w:r>
      <w:r>
        <w:rPr>
          <w:spacing w:val="-3"/>
          <w:sz w:val="24"/>
        </w:rPr>
        <w:t xml:space="preserve">определять </w:t>
      </w:r>
      <w:r>
        <w:rPr>
          <w:sz w:val="24"/>
        </w:rPr>
        <w:t xml:space="preserve">понятия, </w:t>
      </w:r>
      <w:r>
        <w:rPr>
          <w:spacing w:val="-3"/>
          <w:sz w:val="24"/>
        </w:rPr>
        <w:t xml:space="preserve">создавать </w:t>
      </w:r>
      <w:r>
        <w:rPr>
          <w:sz w:val="24"/>
        </w:rPr>
        <w:t>обобщения, устанавливать аналогии, классифицировать, самостоятельно выбирать основания и критерии для классификации, устанавливать причинно-следст</w:t>
      </w:r>
      <w:r>
        <w:rPr>
          <w:sz w:val="24"/>
        </w:rPr>
        <w:t xml:space="preserve">венные связи, строить логическое рассуждение, умозаключение (индуктивное, дедуктивное и по аналогии) и </w:t>
      </w:r>
      <w:r>
        <w:rPr>
          <w:spacing w:val="-3"/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76" w:lineRule="exact"/>
        <w:rPr>
          <w:sz w:val="24"/>
        </w:rPr>
      </w:pPr>
      <w:r>
        <w:rPr>
          <w:sz w:val="24"/>
        </w:rPr>
        <w:t>владение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пути</w:t>
      </w:r>
      <w:r>
        <w:rPr>
          <w:spacing w:val="3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5"/>
          <w:sz w:val="24"/>
        </w:rPr>
        <w:t xml:space="preserve"> </w:t>
      </w:r>
      <w:r>
        <w:rPr>
          <w:spacing w:val="-3"/>
          <w:sz w:val="24"/>
        </w:rPr>
        <w:t>целей;</w:t>
      </w:r>
    </w:p>
    <w:p w:rsidR="00F078C4" w:rsidRDefault="00866554">
      <w:pPr>
        <w:pStyle w:val="a3"/>
        <w:ind w:left="824" w:right="133"/>
        <w:jc w:val="both"/>
      </w:pPr>
      <w:r>
        <w:t xml:space="preserve">соотносить свои действия с планируемыми результатами, осуществлять </w:t>
      </w:r>
      <w:r>
        <w:t>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4"/>
        </w:tabs>
        <w:spacing w:line="276" w:lineRule="exact"/>
        <w:ind w:right="133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</w:t>
      </w:r>
      <w:r>
        <w:rPr>
          <w:sz w:val="24"/>
        </w:rPr>
        <w:t xml:space="preserve">ятия решений и осуществления осознанного выбора в учебной и </w:t>
      </w:r>
      <w:r>
        <w:rPr>
          <w:spacing w:val="-3"/>
          <w:sz w:val="24"/>
        </w:rPr>
        <w:t xml:space="preserve">познавательной </w:t>
      </w:r>
      <w:r>
        <w:rPr>
          <w:sz w:val="24"/>
        </w:rPr>
        <w:t>деятельности;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3"/>
          <w:tab w:val="left" w:pos="824"/>
          <w:tab w:val="left" w:pos="2206"/>
          <w:tab w:val="left" w:pos="3769"/>
          <w:tab w:val="left" w:pos="5981"/>
          <w:tab w:val="left" w:pos="7406"/>
        </w:tabs>
        <w:spacing w:line="274" w:lineRule="exact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основными</w:t>
      </w:r>
      <w:r>
        <w:rPr>
          <w:sz w:val="24"/>
        </w:rPr>
        <w:tab/>
        <w:t>универсальными</w:t>
      </w:r>
      <w:r>
        <w:rPr>
          <w:sz w:val="24"/>
        </w:rPr>
        <w:tab/>
        <w:t>умениями</w:t>
      </w:r>
      <w:r>
        <w:rPr>
          <w:sz w:val="24"/>
        </w:rPr>
        <w:tab/>
        <w:t>информационного</w:t>
      </w:r>
    </w:p>
    <w:p w:rsidR="00F078C4" w:rsidRDefault="00866554">
      <w:pPr>
        <w:pStyle w:val="a3"/>
        <w:ind w:left="824" w:right="132"/>
        <w:jc w:val="both"/>
      </w:pPr>
      <w:r>
        <w:t>характера: постановка и формулирование проблемы; поиск и выделение необходимой информации, применение методо</w:t>
      </w:r>
      <w:r>
        <w:t>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</w:t>
      </w:r>
      <w:r>
        <w:t>тера;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4"/>
        </w:tabs>
        <w:spacing w:line="276" w:lineRule="exact"/>
        <w:ind w:right="132"/>
        <w:jc w:val="both"/>
        <w:rPr>
          <w:sz w:val="24"/>
        </w:rPr>
      </w:pPr>
      <w:r>
        <w:rPr>
          <w:sz w:val="24"/>
        </w:rPr>
        <w:t xml:space="preserve">владение информационным моделированием как основным </w:t>
      </w:r>
      <w:r>
        <w:rPr>
          <w:spacing w:val="-3"/>
          <w:sz w:val="24"/>
        </w:rPr>
        <w:t xml:space="preserve">методом </w:t>
      </w:r>
      <w:r>
        <w:rPr>
          <w:sz w:val="24"/>
        </w:rPr>
        <w:t xml:space="preserve">приобретения знаний: умение преобразовывать объект из чувственной формы в пространственно-графическую или знаково-символическую </w:t>
      </w:r>
      <w:r>
        <w:rPr>
          <w:spacing w:val="-3"/>
          <w:sz w:val="24"/>
        </w:rPr>
        <w:t xml:space="preserve">модель; </w:t>
      </w:r>
      <w:r>
        <w:rPr>
          <w:sz w:val="24"/>
        </w:rPr>
        <w:t>самостоятельно перекодировать информацию из одной знак</w:t>
      </w:r>
      <w:r>
        <w:rPr>
          <w:sz w:val="24"/>
        </w:rPr>
        <w:t xml:space="preserve">овой системы в другую; умение выбирать форму представления информации в зависимости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стоящей задачи, проверять адекватность </w:t>
      </w:r>
      <w:r>
        <w:rPr>
          <w:spacing w:val="-3"/>
          <w:sz w:val="24"/>
        </w:rPr>
        <w:t xml:space="preserve">модели </w:t>
      </w:r>
      <w:r>
        <w:rPr>
          <w:sz w:val="24"/>
        </w:rPr>
        <w:t xml:space="preserve">объекту и </w:t>
      </w:r>
      <w:r>
        <w:rPr>
          <w:spacing w:val="-4"/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моделирования;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74" w:lineRule="exact"/>
        <w:rPr>
          <w:sz w:val="24"/>
        </w:rPr>
      </w:pPr>
      <w:r>
        <w:rPr>
          <w:sz w:val="24"/>
        </w:rPr>
        <w:t>ИКТ-компетентность – широкий спектр умений и навыков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</w:p>
    <w:p w:rsidR="00F078C4" w:rsidRDefault="00866554">
      <w:pPr>
        <w:pStyle w:val="a3"/>
        <w:ind w:left="824" w:right="133"/>
        <w:jc w:val="both"/>
      </w:pPr>
      <w:r>
        <w:t xml:space="preserve">средств информационных и </w:t>
      </w:r>
      <w:r>
        <w:t>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</w:t>
      </w:r>
      <w:r>
        <w:t>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F078C4" w:rsidRDefault="00866554">
      <w:pPr>
        <w:pStyle w:val="a3"/>
        <w:ind w:left="104" w:right="131" w:firstLine="566"/>
        <w:jc w:val="both"/>
      </w:pPr>
      <w:r>
        <w:rPr>
          <w:b/>
          <w:i/>
        </w:rPr>
        <w:t xml:space="preserve">Предметные результаты </w:t>
      </w:r>
      <w:r>
        <w:t>включа</w:t>
      </w:r>
      <w:r>
        <w:t>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</w:t>
      </w:r>
      <w:r>
        <w:t>оциально-проектных ситуациях, формирование научного типа мышления, научных представлений о ключевых теориях, типах и видах отношений, владение</w:t>
      </w:r>
    </w:p>
    <w:p w:rsidR="00F078C4" w:rsidRDefault="00866554">
      <w:pPr>
        <w:pStyle w:val="a3"/>
        <w:spacing w:before="233"/>
        <w:ind w:right="19"/>
        <w:jc w:val="center"/>
        <w:rPr>
          <w:rFonts w:ascii="Times New Roman"/>
        </w:rPr>
      </w:pPr>
      <w:r>
        <w:rPr>
          <w:rFonts w:ascii="Times New Roman"/>
        </w:rPr>
        <w:t>4</w:t>
      </w:r>
    </w:p>
    <w:p w:rsidR="00F078C4" w:rsidRDefault="00F078C4">
      <w:pPr>
        <w:jc w:val="center"/>
        <w:rPr>
          <w:rFonts w:ascii="Times New Roman"/>
        </w:rPr>
        <w:sectPr w:rsidR="00F078C4">
          <w:pgSz w:w="11910" w:h="16840"/>
          <w:pgMar w:top="760" w:right="720" w:bottom="280" w:left="1600" w:header="720" w:footer="720" w:gutter="0"/>
          <w:cols w:space="720"/>
        </w:sectPr>
      </w:pPr>
    </w:p>
    <w:p w:rsidR="00F078C4" w:rsidRDefault="00866554">
      <w:pPr>
        <w:pStyle w:val="a3"/>
        <w:spacing w:before="75"/>
        <w:ind w:left="104" w:right="131"/>
        <w:jc w:val="both"/>
      </w:pPr>
      <w:r>
        <w:lastRenderedPageBreak/>
        <w:t>научной терминологией, ключевыми понятиями, методами и приемами. В соответствии с федеральным гос</w:t>
      </w:r>
      <w:r>
        <w:t>ударственным образовательным стандартом общего образования основные предметные результаты изучения информатики в 8 классе отражают: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69" w:lineRule="exact"/>
        <w:rPr>
          <w:sz w:val="24"/>
        </w:rPr>
      </w:pPr>
      <w:r>
        <w:rPr>
          <w:sz w:val="24"/>
        </w:rPr>
        <w:t>формирование информационной и алгоритмической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культуры;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ind w:right="136"/>
        <w:rPr>
          <w:sz w:val="24"/>
        </w:rPr>
      </w:pPr>
      <w:r>
        <w:rPr>
          <w:sz w:val="24"/>
        </w:rPr>
        <w:t>формирование представления об основных изучаемых понятиях: алгоритм,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модель </w:t>
      </w:r>
      <w:r>
        <w:rPr>
          <w:sz w:val="24"/>
        </w:rPr>
        <w:t>–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свойствах;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4"/>
        </w:tabs>
        <w:spacing w:line="276" w:lineRule="exact"/>
        <w:ind w:right="132"/>
        <w:jc w:val="both"/>
        <w:rPr>
          <w:sz w:val="24"/>
        </w:rPr>
      </w:pPr>
      <w:r>
        <w:rPr>
          <w:sz w:val="24"/>
        </w:rPr>
        <w:t xml:space="preserve">развитие алгоритмического мышления, </w:t>
      </w:r>
      <w:r>
        <w:rPr>
          <w:spacing w:val="-3"/>
          <w:sz w:val="24"/>
        </w:rPr>
        <w:t xml:space="preserve">необходимого </w:t>
      </w:r>
      <w:r>
        <w:rPr>
          <w:sz w:val="24"/>
        </w:rPr>
        <w:t xml:space="preserve">для профессиональной деятельности в современном обществе; развитие умений составлять и записывать алгоритм для конкретного </w:t>
      </w:r>
      <w:r>
        <w:rPr>
          <w:spacing w:val="-3"/>
          <w:sz w:val="24"/>
        </w:rPr>
        <w:t xml:space="preserve">исполнителя; </w:t>
      </w:r>
      <w:r>
        <w:rPr>
          <w:sz w:val="24"/>
        </w:rPr>
        <w:t>формирование знаний об алгоритмических констр</w:t>
      </w:r>
      <w:r>
        <w:rPr>
          <w:sz w:val="24"/>
        </w:rPr>
        <w:t xml:space="preserve">укциях, логических значениях и операциях; знакомство с </w:t>
      </w:r>
      <w:r>
        <w:rPr>
          <w:spacing w:val="-3"/>
          <w:sz w:val="24"/>
        </w:rPr>
        <w:t xml:space="preserve">одним </w:t>
      </w:r>
      <w:r>
        <w:rPr>
          <w:sz w:val="24"/>
        </w:rPr>
        <w:t xml:space="preserve">из языков программирования и основными алгоритмическими структурами – линейной, </w:t>
      </w:r>
      <w:r>
        <w:rPr>
          <w:spacing w:val="-3"/>
          <w:sz w:val="24"/>
        </w:rPr>
        <w:t xml:space="preserve">ветвящейся </w:t>
      </w:r>
      <w:r>
        <w:rPr>
          <w:sz w:val="24"/>
        </w:rPr>
        <w:t>и циклической;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66" w:lineRule="exact"/>
        <w:rPr>
          <w:sz w:val="24"/>
        </w:rPr>
      </w:pPr>
      <w:r>
        <w:rPr>
          <w:sz w:val="24"/>
        </w:rPr>
        <w:t>формирование умений формализации и структурирования</w:t>
      </w:r>
      <w:r>
        <w:rPr>
          <w:spacing w:val="-18"/>
          <w:sz w:val="24"/>
        </w:rPr>
        <w:t xml:space="preserve"> </w:t>
      </w:r>
      <w:r>
        <w:rPr>
          <w:sz w:val="24"/>
        </w:rPr>
        <w:t>информации;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4"/>
        </w:tabs>
        <w:ind w:right="133"/>
        <w:jc w:val="both"/>
        <w:rPr>
          <w:sz w:val="24"/>
        </w:rPr>
      </w:pPr>
      <w:r>
        <w:rPr>
          <w:sz w:val="24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</w:t>
      </w:r>
      <w:r>
        <w:rPr>
          <w:spacing w:val="-3"/>
          <w:sz w:val="24"/>
        </w:rPr>
        <w:t xml:space="preserve">соблюдать </w:t>
      </w:r>
      <w:r>
        <w:rPr>
          <w:sz w:val="24"/>
        </w:rPr>
        <w:t>нормы информационной этики 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права.</w:t>
      </w:r>
    </w:p>
    <w:p w:rsidR="00F078C4" w:rsidRDefault="00866554">
      <w:pPr>
        <w:pStyle w:val="1"/>
        <w:spacing w:before="186"/>
        <w:ind w:left="2223"/>
      </w:pPr>
      <w:bookmarkStart w:id="6" w:name="Содержание_учебного_предмета"/>
      <w:bookmarkEnd w:id="6"/>
      <w:r>
        <w:t>Содержание учебного предмета</w:t>
      </w:r>
    </w:p>
    <w:p w:rsidR="00F078C4" w:rsidRDefault="00866554">
      <w:pPr>
        <w:pStyle w:val="a3"/>
        <w:spacing w:before="121"/>
        <w:ind w:left="104" w:right="133" w:firstLine="566"/>
        <w:jc w:val="both"/>
      </w:pPr>
      <w:r>
        <w:t>Структура содержания общеобразовательного предмета</w:t>
      </w:r>
      <w:r>
        <w:t xml:space="preserve"> информатики в 8 классе может быть определена следующими укрупненными тематическими разделами: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69" w:lineRule="exact"/>
        <w:rPr>
          <w:sz w:val="24"/>
        </w:rPr>
      </w:pPr>
      <w:r>
        <w:rPr>
          <w:sz w:val="24"/>
        </w:rPr>
        <w:t>введение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информатику;</w:t>
      </w:r>
    </w:p>
    <w:p w:rsidR="00F078C4" w:rsidRDefault="00866554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85" w:lineRule="exact"/>
        <w:rPr>
          <w:sz w:val="24"/>
        </w:rPr>
      </w:pPr>
      <w:r>
        <w:rPr>
          <w:sz w:val="24"/>
        </w:rPr>
        <w:t>алгоритмы и 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программирования.</w:t>
      </w:r>
    </w:p>
    <w:p w:rsidR="00F078C4" w:rsidRDefault="00866554">
      <w:pPr>
        <w:pStyle w:val="2"/>
        <w:ind w:left="2306"/>
      </w:pPr>
      <w:bookmarkStart w:id="7" w:name="Раздел_1._Введение_в_информатику"/>
      <w:bookmarkEnd w:id="7"/>
      <w:r>
        <w:t>Раздел 1. Введение в информатику</w:t>
      </w:r>
    </w:p>
    <w:p w:rsidR="00F078C4" w:rsidRDefault="00866554">
      <w:pPr>
        <w:pStyle w:val="a3"/>
        <w:spacing w:before="119"/>
        <w:ind w:left="104" w:right="137" w:firstLine="566"/>
        <w:jc w:val="both"/>
      </w:pPr>
      <w:r>
        <w:t>Понятие о непозиционных и позиционных системах счисления. Знакомств</w:t>
      </w:r>
      <w:r>
        <w:t xml:space="preserve">о с двоичной, восьмеричной и шестнадцатеричной системами счисления, запись в них </w:t>
      </w:r>
      <w:r>
        <w:rPr>
          <w:spacing w:val="-3"/>
        </w:rPr>
        <w:t xml:space="preserve">целых </w:t>
      </w:r>
      <w:r>
        <w:t xml:space="preserve">десятичных числе </w:t>
      </w:r>
      <w:r>
        <w:rPr>
          <w:spacing w:val="-3"/>
        </w:rPr>
        <w:t xml:space="preserve">от </w:t>
      </w:r>
      <w:r>
        <w:t xml:space="preserve">0 до 256. Перевод небольших </w:t>
      </w:r>
      <w:r>
        <w:rPr>
          <w:spacing w:val="-3"/>
        </w:rPr>
        <w:t xml:space="preserve">целых </w:t>
      </w:r>
      <w:r>
        <w:t>чисел из двоичной системы счисления в десятичную. Двоичная</w:t>
      </w:r>
      <w:r>
        <w:rPr>
          <w:spacing w:val="-13"/>
        </w:rPr>
        <w:t xml:space="preserve"> </w:t>
      </w:r>
      <w:r>
        <w:t>арифметика.</w:t>
      </w:r>
    </w:p>
    <w:p w:rsidR="00F078C4" w:rsidRDefault="00866554">
      <w:pPr>
        <w:pStyle w:val="a3"/>
        <w:spacing w:before="1"/>
        <w:ind w:left="104" w:right="133" w:firstLine="566"/>
        <w:jc w:val="both"/>
      </w:pPr>
      <w:r>
        <w:t>Логика высказываний (элементы алгебры логики</w:t>
      </w:r>
      <w:r>
        <w:t>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F078C4" w:rsidRDefault="00866554">
      <w:pPr>
        <w:pStyle w:val="2"/>
        <w:spacing w:before="200"/>
      </w:pPr>
      <w:bookmarkStart w:id="8" w:name="Раздел_2._Алгоритмы_и_начала_программиро"/>
      <w:bookmarkEnd w:id="8"/>
      <w:r>
        <w:t>Раздел 2. Алгоритмы и начала программирования</w:t>
      </w:r>
    </w:p>
    <w:p w:rsidR="00F078C4" w:rsidRDefault="00866554">
      <w:pPr>
        <w:pStyle w:val="a3"/>
        <w:spacing w:before="120"/>
        <w:ind w:left="104" w:right="133" w:firstLine="566"/>
        <w:jc w:val="both"/>
      </w:pPr>
      <w:r>
        <w:t xml:space="preserve">Понятие </w:t>
      </w:r>
      <w:r>
        <w:rPr>
          <w:spacing w:val="-3"/>
        </w:rPr>
        <w:t xml:space="preserve">исполнителя. </w:t>
      </w:r>
      <w:r>
        <w:t xml:space="preserve">Неформальные и формальные </w:t>
      </w:r>
      <w:r>
        <w:rPr>
          <w:spacing w:val="-3"/>
        </w:rPr>
        <w:t xml:space="preserve">исполнители. </w:t>
      </w:r>
      <w:r>
        <w:t xml:space="preserve">Учебные </w:t>
      </w:r>
      <w:r>
        <w:rPr>
          <w:spacing w:val="-3"/>
        </w:rPr>
        <w:t>исполнители</w:t>
      </w:r>
      <w:r>
        <w:rPr>
          <w:spacing w:val="-3"/>
        </w:rPr>
        <w:t xml:space="preserve"> </w:t>
      </w:r>
      <w:r>
        <w:rPr>
          <w:spacing w:val="-7"/>
        </w:rPr>
        <w:t xml:space="preserve">(Робот, </w:t>
      </w:r>
      <w:r>
        <w:t xml:space="preserve">Чертежник, Черепаха, Кузнечик, Водолей) как примеры формальных </w:t>
      </w:r>
      <w:r>
        <w:rPr>
          <w:spacing w:val="-2"/>
        </w:rPr>
        <w:t xml:space="preserve">исполнителей. </w:t>
      </w:r>
      <w:r>
        <w:t>Их назначение, среда, режим работы, система команд.</w:t>
      </w:r>
    </w:p>
    <w:p w:rsidR="00F078C4" w:rsidRDefault="00866554">
      <w:pPr>
        <w:pStyle w:val="a3"/>
        <w:ind w:left="104" w:right="137" w:firstLine="566"/>
        <w:jc w:val="both"/>
      </w:pPr>
      <w:r>
        <w:t>Понятие алгоритма как формального описания последовательности</w:t>
      </w:r>
      <w:r>
        <w:rPr>
          <w:spacing w:val="-39"/>
        </w:rPr>
        <w:t xml:space="preserve"> </w:t>
      </w:r>
      <w:r>
        <w:t xml:space="preserve">действий </w:t>
      </w:r>
      <w:r>
        <w:rPr>
          <w:spacing w:val="-3"/>
        </w:rPr>
        <w:t xml:space="preserve">исполнителя </w:t>
      </w:r>
      <w:r>
        <w:t>при заданных начальных данных. Свой</w:t>
      </w:r>
      <w:r>
        <w:t>ства алгоритмов. Способы записи</w:t>
      </w:r>
      <w:r>
        <w:rPr>
          <w:spacing w:val="-2"/>
        </w:rPr>
        <w:t xml:space="preserve"> </w:t>
      </w:r>
      <w:r>
        <w:t>алгоритмов.</w:t>
      </w:r>
    </w:p>
    <w:p w:rsidR="00F078C4" w:rsidRDefault="00866554">
      <w:pPr>
        <w:pStyle w:val="a3"/>
        <w:ind w:left="104" w:right="135" w:firstLine="566"/>
        <w:jc w:val="both"/>
      </w:pPr>
      <w:r>
        <w:t>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Непосредственное и программное управление исполнителем.</w:t>
      </w:r>
    </w:p>
    <w:p w:rsidR="00F078C4" w:rsidRDefault="00866554">
      <w:pPr>
        <w:pStyle w:val="a3"/>
        <w:ind w:left="104" w:right="137" w:firstLine="566"/>
        <w:jc w:val="both"/>
      </w:pPr>
      <w:r>
        <w:t>Линейные алгоритмы. Алгоритмические конструкции, связанные с проверкой условий: ветвление, повторение.</w:t>
      </w:r>
    </w:p>
    <w:p w:rsidR="00F078C4" w:rsidRDefault="00866554">
      <w:pPr>
        <w:pStyle w:val="a3"/>
        <w:ind w:left="104" w:right="132" w:firstLine="566"/>
        <w:jc w:val="both"/>
      </w:pPr>
      <w:r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</w:t>
      </w:r>
      <w:r>
        <w:t>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F078C4" w:rsidRDefault="00F078C4">
      <w:pPr>
        <w:pStyle w:val="a3"/>
        <w:rPr>
          <w:sz w:val="22"/>
        </w:rPr>
      </w:pPr>
    </w:p>
    <w:p w:rsidR="00F078C4" w:rsidRDefault="00866554">
      <w:pPr>
        <w:pStyle w:val="a3"/>
        <w:ind w:right="19"/>
        <w:jc w:val="center"/>
        <w:rPr>
          <w:rFonts w:ascii="Times New Roman"/>
        </w:rPr>
      </w:pPr>
      <w:r>
        <w:rPr>
          <w:rFonts w:ascii="Times New Roman"/>
        </w:rPr>
        <w:t>5</w:t>
      </w:r>
    </w:p>
    <w:p w:rsidR="00F078C4" w:rsidRDefault="00F078C4">
      <w:pPr>
        <w:jc w:val="center"/>
        <w:rPr>
          <w:rFonts w:ascii="Times New Roman"/>
        </w:rPr>
        <w:sectPr w:rsidR="00F078C4">
          <w:pgSz w:w="11910" w:h="16840"/>
          <w:pgMar w:top="760" w:right="720" w:bottom="280" w:left="1600" w:header="720" w:footer="720" w:gutter="0"/>
          <w:cols w:space="720"/>
        </w:sectPr>
      </w:pPr>
    </w:p>
    <w:p w:rsidR="00F078C4" w:rsidRDefault="00866554">
      <w:pPr>
        <w:pStyle w:val="a3"/>
        <w:spacing w:before="75"/>
        <w:ind w:left="104" w:right="134" w:firstLine="566"/>
        <w:jc w:val="both"/>
      </w:pPr>
      <w:r>
        <w:lastRenderedPageBreak/>
        <w:t>Системы программирования. Основные правила одного из процедурных языков программирования (Паскаль, Школьный алг</w:t>
      </w:r>
      <w:r>
        <w:t>оритмический язык, Питон и др.): правила представления данных; правила записи основных операторов (ввод, вывод, присваивание, ветвление, цикл), правила записи программы.</w:t>
      </w:r>
    </w:p>
    <w:p w:rsidR="00F078C4" w:rsidRDefault="00866554">
      <w:pPr>
        <w:pStyle w:val="1"/>
        <w:ind w:left="2634"/>
      </w:pPr>
      <w:bookmarkStart w:id="9" w:name="Учебно-тематический_план"/>
      <w:bookmarkEnd w:id="9"/>
      <w:r>
        <w:t>Учебно-тематический план</w:t>
      </w:r>
    </w:p>
    <w:p w:rsidR="00F078C4" w:rsidRDefault="00F078C4">
      <w:pPr>
        <w:pStyle w:val="a3"/>
        <w:spacing w:before="5"/>
        <w:rPr>
          <w:b/>
          <w:sz w:val="10"/>
        </w:rPr>
      </w:pPr>
    </w:p>
    <w:tbl>
      <w:tblPr>
        <w:tblW w:w="9374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4318"/>
        <w:gridCol w:w="1490"/>
        <w:gridCol w:w="1490"/>
        <w:gridCol w:w="1510"/>
      </w:tblGrid>
      <w:tr w:rsidR="00F078C4">
        <w:trPr>
          <w:trHeight w:val="358"/>
        </w:trPr>
        <w:tc>
          <w:tcPr>
            <w:tcW w:w="566" w:type="dxa"/>
            <w:vMerge w:val="restart"/>
          </w:tcPr>
          <w:p w:rsidR="00F078C4" w:rsidRDefault="00F078C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078C4" w:rsidRDefault="00866554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18" w:type="dxa"/>
            <w:vMerge w:val="restart"/>
          </w:tcPr>
          <w:p w:rsidR="00F078C4" w:rsidRDefault="00F078C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078C4" w:rsidRDefault="00866554">
            <w:pPr>
              <w:pStyle w:val="TableParagraph"/>
              <w:ind w:left="1319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4490" w:type="dxa"/>
            <w:gridSpan w:val="3"/>
          </w:tcPr>
          <w:p w:rsidR="00F078C4" w:rsidRDefault="00866554">
            <w:pPr>
              <w:pStyle w:val="TableParagraph"/>
              <w:spacing w:before="51"/>
              <w:ind w:left="1251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078C4">
        <w:trPr>
          <w:trHeight w:val="361"/>
        </w:trPr>
        <w:tc>
          <w:tcPr>
            <w:tcW w:w="566" w:type="dxa"/>
            <w:vMerge/>
            <w:tcBorders>
              <w:top w:val="nil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  <w:vMerge/>
            <w:tcBorders>
              <w:top w:val="nil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F078C4" w:rsidRDefault="00866554">
            <w:pPr>
              <w:pStyle w:val="TableParagraph"/>
              <w:spacing w:before="53"/>
              <w:ind w:left="340" w:right="339"/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1490" w:type="dxa"/>
          </w:tcPr>
          <w:p w:rsidR="00F078C4" w:rsidRDefault="00866554">
            <w:pPr>
              <w:pStyle w:val="TableParagraph"/>
              <w:spacing w:before="53"/>
              <w:ind w:left="342" w:right="339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510" w:type="dxa"/>
          </w:tcPr>
          <w:p w:rsidR="00F078C4" w:rsidRDefault="00866554">
            <w:pPr>
              <w:pStyle w:val="TableParagraph"/>
              <w:spacing w:before="53"/>
              <w:ind w:left="247" w:right="242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F078C4">
        <w:trPr>
          <w:trHeight w:val="358"/>
        </w:trPr>
        <w:tc>
          <w:tcPr>
            <w:tcW w:w="566" w:type="dxa"/>
          </w:tcPr>
          <w:p w:rsidR="00F078C4" w:rsidRDefault="00866554">
            <w:pPr>
              <w:pStyle w:val="TableParagraph"/>
              <w:spacing w:before="51"/>
              <w:ind w:left="53"/>
            </w:pPr>
            <w:r>
              <w:t>1</w:t>
            </w:r>
          </w:p>
        </w:tc>
        <w:tc>
          <w:tcPr>
            <w:tcW w:w="4318" w:type="dxa"/>
          </w:tcPr>
          <w:p w:rsidR="00F078C4" w:rsidRDefault="00866554">
            <w:pPr>
              <w:pStyle w:val="TableParagraph"/>
              <w:spacing w:before="51"/>
              <w:ind w:left="55"/>
            </w:pPr>
            <w:r>
              <w:t>Математические основы информатики</w:t>
            </w:r>
          </w:p>
        </w:tc>
        <w:tc>
          <w:tcPr>
            <w:tcW w:w="1490" w:type="dxa"/>
          </w:tcPr>
          <w:p w:rsidR="00F078C4" w:rsidRDefault="00866554">
            <w:pPr>
              <w:pStyle w:val="TableParagraph"/>
              <w:spacing w:before="51"/>
              <w:ind w:left="341" w:right="339"/>
              <w:jc w:val="center"/>
            </w:pPr>
            <w:r>
              <w:t>13</w:t>
            </w:r>
          </w:p>
        </w:tc>
        <w:tc>
          <w:tcPr>
            <w:tcW w:w="1490" w:type="dxa"/>
          </w:tcPr>
          <w:p w:rsidR="00F078C4" w:rsidRDefault="00866554">
            <w:pPr>
              <w:pStyle w:val="TableParagraph"/>
              <w:spacing w:before="51"/>
              <w:ind w:left="341" w:right="339"/>
              <w:jc w:val="center"/>
            </w:pPr>
            <w:r>
              <w:t>10</w:t>
            </w:r>
          </w:p>
        </w:tc>
        <w:tc>
          <w:tcPr>
            <w:tcW w:w="1510" w:type="dxa"/>
          </w:tcPr>
          <w:p w:rsidR="00F078C4" w:rsidRDefault="00866554">
            <w:pPr>
              <w:pStyle w:val="TableParagraph"/>
              <w:spacing w:before="51"/>
              <w:ind w:left="4"/>
              <w:jc w:val="center"/>
            </w:pPr>
            <w:r>
              <w:t>3</w:t>
            </w:r>
          </w:p>
        </w:tc>
      </w:tr>
      <w:tr w:rsidR="00F078C4">
        <w:trPr>
          <w:trHeight w:val="361"/>
        </w:trPr>
        <w:tc>
          <w:tcPr>
            <w:tcW w:w="566" w:type="dxa"/>
          </w:tcPr>
          <w:p w:rsidR="00F078C4" w:rsidRDefault="00866554">
            <w:pPr>
              <w:pStyle w:val="TableParagraph"/>
              <w:spacing w:before="53"/>
              <w:ind w:left="53"/>
            </w:pPr>
            <w:r>
              <w:t>2</w:t>
            </w:r>
          </w:p>
        </w:tc>
        <w:tc>
          <w:tcPr>
            <w:tcW w:w="4318" w:type="dxa"/>
          </w:tcPr>
          <w:p w:rsidR="00F078C4" w:rsidRDefault="00866554">
            <w:pPr>
              <w:pStyle w:val="TableParagraph"/>
              <w:spacing w:before="53"/>
              <w:ind w:left="55"/>
            </w:pPr>
            <w:r>
              <w:t>Основы алгоритмизации</w:t>
            </w:r>
          </w:p>
        </w:tc>
        <w:tc>
          <w:tcPr>
            <w:tcW w:w="1490" w:type="dxa"/>
          </w:tcPr>
          <w:p w:rsidR="00F078C4" w:rsidRDefault="00866554">
            <w:pPr>
              <w:pStyle w:val="TableParagraph"/>
              <w:spacing w:before="53"/>
              <w:ind w:left="4"/>
              <w:jc w:val="center"/>
            </w:pPr>
            <w:r>
              <w:t>9</w:t>
            </w:r>
          </w:p>
        </w:tc>
        <w:tc>
          <w:tcPr>
            <w:tcW w:w="1490" w:type="dxa"/>
          </w:tcPr>
          <w:p w:rsidR="00F078C4" w:rsidRDefault="00866554">
            <w:pPr>
              <w:pStyle w:val="TableParagraph"/>
              <w:spacing w:before="53"/>
              <w:ind w:left="4"/>
              <w:jc w:val="center"/>
            </w:pPr>
            <w:r>
              <w:t>6</w:t>
            </w:r>
          </w:p>
        </w:tc>
        <w:tc>
          <w:tcPr>
            <w:tcW w:w="1510" w:type="dxa"/>
          </w:tcPr>
          <w:p w:rsidR="00F078C4" w:rsidRDefault="00866554">
            <w:pPr>
              <w:pStyle w:val="TableParagraph"/>
              <w:spacing w:before="53"/>
              <w:ind w:left="4"/>
              <w:jc w:val="center"/>
            </w:pPr>
            <w:r>
              <w:t>4</w:t>
            </w:r>
          </w:p>
        </w:tc>
      </w:tr>
      <w:tr w:rsidR="00F078C4">
        <w:trPr>
          <w:trHeight w:val="358"/>
        </w:trPr>
        <w:tc>
          <w:tcPr>
            <w:tcW w:w="566" w:type="dxa"/>
          </w:tcPr>
          <w:p w:rsidR="00F078C4" w:rsidRDefault="00866554">
            <w:pPr>
              <w:pStyle w:val="TableParagraph"/>
              <w:spacing w:before="51"/>
              <w:ind w:left="53"/>
            </w:pPr>
            <w:r>
              <w:t>3</w:t>
            </w:r>
          </w:p>
        </w:tc>
        <w:tc>
          <w:tcPr>
            <w:tcW w:w="4318" w:type="dxa"/>
          </w:tcPr>
          <w:p w:rsidR="00F078C4" w:rsidRDefault="00866554">
            <w:pPr>
              <w:pStyle w:val="TableParagraph"/>
              <w:spacing w:before="51"/>
              <w:ind w:left="55"/>
            </w:pPr>
            <w:r>
              <w:t>Начала программирования</w:t>
            </w:r>
          </w:p>
        </w:tc>
        <w:tc>
          <w:tcPr>
            <w:tcW w:w="1490" w:type="dxa"/>
          </w:tcPr>
          <w:p w:rsidR="00F078C4" w:rsidRDefault="00866554">
            <w:pPr>
              <w:pStyle w:val="TableParagraph"/>
              <w:spacing w:before="51"/>
              <w:ind w:left="341" w:right="339"/>
              <w:jc w:val="center"/>
            </w:pPr>
            <w:r>
              <w:t>12</w:t>
            </w:r>
          </w:p>
        </w:tc>
        <w:tc>
          <w:tcPr>
            <w:tcW w:w="1490" w:type="dxa"/>
          </w:tcPr>
          <w:p w:rsidR="00F078C4" w:rsidRDefault="00866554">
            <w:pPr>
              <w:pStyle w:val="TableParagraph"/>
              <w:spacing w:before="51"/>
              <w:ind w:left="4"/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F078C4" w:rsidRDefault="00866554">
            <w:pPr>
              <w:pStyle w:val="TableParagraph"/>
              <w:spacing w:before="51"/>
              <w:ind w:left="4"/>
              <w:jc w:val="center"/>
            </w:pPr>
            <w:r>
              <w:t>8</w:t>
            </w:r>
          </w:p>
        </w:tc>
      </w:tr>
    </w:tbl>
    <w:p w:rsidR="00F078C4" w:rsidRDefault="00F078C4">
      <w:pPr>
        <w:pStyle w:val="a3"/>
        <w:spacing w:before="4"/>
        <w:rPr>
          <w:b/>
          <w:sz w:val="41"/>
        </w:rPr>
      </w:pPr>
    </w:p>
    <w:p w:rsidR="00F078C4" w:rsidRDefault="00866554">
      <w:pPr>
        <w:ind w:left="159" w:right="183"/>
        <w:jc w:val="center"/>
        <w:rPr>
          <w:b/>
          <w:sz w:val="32"/>
        </w:rPr>
      </w:pPr>
      <w:bookmarkStart w:id="10" w:name="Критерии_и_нормы_оценки,_способы_и_средс"/>
      <w:bookmarkEnd w:id="10"/>
      <w:r>
        <w:rPr>
          <w:b/>
          <w:sz w:val="32"/>
        </w:rPr>
        <w:t>Критерии и нормы оценки, способы и средства проверки и оценки результатов обучения</w:t>
      </w:r>
    </w:p>
    <w:p w:rsidR="00F078C4" w:rsidRDefault="00866554">
      <w:pPr>
        <w:pStyle w:val="a3"/>
        <w:spacing w:before="121"/>
        <w:ind w:left="104" w:right="135" w:firstLine="566"/>
        <w:jc w:val="both"/>
      </w:pPr>
      <w:r>
        <w:t xml:space="preserve">Для достижения вышеперечисленных результатов используются </w:t>
      </w:r>
      <w:r>
        <w:t>следующие средства проверки и оценки: устный ответ, практическая работа, проверочная работа, тест.</w:t>
      </w:r>
    </w:p>
    <w:p w:rsidR="00F078C4" w:rsidRDefault="00866554">
      <w:pPr>
        <w:pStyle w:val="3"/>
        <w:spacing w:before="140"/>
        <w:ind w:left="2296"/>
      </w:pPr>
      <w:bookmarkStart w:id="11" w:name="Критерии_и_нормы_оценки_устного_ответа"/>
      <w:bookmarkEnd w:id="11"/>
      <w:r>
        <w:t>Критерии и нормы оценки устного ответа</w:t>
      </w:r>
    </w:p>
    <w:p w:rsidR="00F078C4" w:rsidRDefault="00866554">
      <w:pPr>
        <w:pStyle w:val="a3"/>
        <w:spacing w:before="120"/>
        <w:ind w:left="104" w:right="130" w:firstLine="566"/>
        <w:jc w:val="both"/>
      </w:pPr>
      <w:r>
        <w:rPr>
          <w:b/>
        </w:rPr>
        <w:t xml:space="preserve">Отметка «5»: </w:t>
      </w:r>
      <w:r>
        <w:t>ответ полный и правильный, на основании изученных теорий; материал изложен в определенной логической посл</w:t>
      </w:r>
      <w:r>
        <w:t>едовательности, литературным языком; ответ самостоятельный.</w:t>
      </w:r>
    </w:p>
    <w:p w:rsidR="00F078C4" w:rsidRDefault="00866554">
      <w:pPr>
        <w:pStyle w:val="a3"/>
        <w:ind w:left="104" w:right="126" w:firstLine="566"/>
        <w:jc w:val="both"/>
      </w:pPr>
      <w:r>
        <w:rPr>
          <w:b/>
        </w:rPr>
        <w:t xml:space="preserve">Отметка «4»: </w:t>
      </w:r>
      <w:r>
        <w:t>ответ полный и правильный, на основании изученных теорий; материал изложен а определенной логической последовательности. при этом допущены 2-3 несущественные ошибки, исправленные по т</w:t>
      </w:r>
      <w:r>
        <w:t>ребованию учителя.</w:t>
      </w:r>
    </w:p>
    <w:p w:rsidR="00F078C4" w:rsidRDefault="00866554">
      <w:pPr>
        <w:pStyle w:val="a3"/>
        <w:ind w:left="104" w:right="128" w:firstLine="566"/>
        <w:jc w:val="both"/>
      </w:pPr>
      <w:r>
        <w:rPr>
          <w:b/>
        </w:rPr>
        <w:t xml:space="preserve">Отметка «3»: </w:t>
      </w:r>
      <w:r>
        <w:rPr>
          <w:spacing w:val="-4"/>
        </w:rPr>
        <w:t xml:space="preserve">ответ </w:t>
      </w:r>
      <w:r>
        <w:t xml:space="preserve">полный, но при </w:t>
      </w:r>
      <w:r>
        <w:rPr>
          <w:spacing w:val="-3"/>
        </w:rPr>
        <w:t xml:space="preserve">этом </w:t>
      </w:r>
      <w:r>
        <w:t>допущена существенная ошибка, или неполный,</w:t>
      </w:r>
      <w:r>
        <w:rPr>
          <w:spacing w:val="-1"/>
        </w:rPr>
        <w:t xml:space="preserve"> </w:t>
      </w:r>
      <w:r>
        <w:t>несвязный.</w:t>
      </w:r>
    </w:p>
    <w:p w:rsidR="00F078C4" w:rsidRDefault="00866554">
      <w:pPr>
        <w:pStyle w:val="a3"/>
        <w:ind w:left="104" w:right="128" w:firstLine="566"/>
        <w:jc w:val="both"/>
      </w:pPr>
      <w:r>
        <w:rPr>
          <w:b/>
        </w:rPr>
        <w:t xml:space="preserve">Отметка «2»: </w:t>
      </w:r>
      <w:r>
        <w:t xml:space="preserve">при ответе обнаружено непонимание обучающимся основного содержания учебного материала или допущены существенные ошибки, которые </w:t>
      </w:r>
      <w:r>
        <w:t>обучающийся не смог исправить при наводящих вопросах учителя.</w:t>
      </w:r>
    </w:p>
    <w:p w:rsidR="00F078C4" w:rsidRDefault="00866554">
      <w:pPr>
        <w:spacing w:before="1"/>
        <w:ind w:left="670"/>
        <w:rPr>
          <w:sz w:val="24"/>
        </w:rPr>
      </w:pPr>
      <w:r>
        <w:rPr>
          <w:b/>
          <w:sz w:val="24"/>
        </w:rPr>
        <w:t xml:space="preserve">Отметка «1»: </w:t>
      </w:r>
      <w:r>
        <w:rPr>
          <w:sz w:val="24"/>
        </w:rPr>
        <w:t>отсутствие ответа.</w:t>
      </w:r>
    </w:p>
    <w:p w:rsidR="00F078C4" w:rsidRDefault="00866554">
      <w:pPr>
        <w:pStyle w:val="3"/>
        <w:spacing w:before="26" w:line="390" w:lineRule="atLeast"/>
        <w:ind w:left="670" w:right="847" w:firstLine="1130"/>
      </w:pPr>
      <w:bookmarkStart w:id="12" w:name="Критерии_и_нормы_оценки_практического_за"/>
      <w:bookmarkEnd w:id="12"/>
      <w:r>
        <w:t>Критерии и нормы оценки практического задания Отметка «5»:</w:t>
      </w:r>
    </w:p>
    <w:p w:rsidR="00F078C4" w:rsidRDefault="00866554">
      <w:pPr>
        <w:pStyle w:val="a4"/>
        <w:numPr>
          <w:ilvl w:val="1"/>
          <w:numId w:val="1"/>
        </w:numPr>
        <w:tabs>
          <w:tab w:val="left" w:pos="824"/>
        </w:tabs>
        <w:spacing w:before="6"/>
        <w:ind w:right="129" w:firstLine="460"/>
        <w:jc w:val="both"/>
        <w:rPr>
          <w:sz w:val="24"/>
        </w:rPr>
      </w:pPr>
      <w:r>
        <w:rPr>
          <w:sz w:val="24"/>
        </w:rPr>
        <w:t xml:space="preserve">выполнил работу в полном объеме с соблюдением </w:t>
      </w:r>
      <w:r>
        <w:rPr>
          <w:spacing w:val="-3"/>
          <w:sz w:val="24"/>
        </w:rPr>
        <w:t xml:space="preserve">необходимой </w:t>
      </w:r>
      <w:r>
        <w:rPr>
          <w:sz w:val="24"/>
        </w:rPr>
        <w:t>последовательности её проведения;</w:t>
      </w:r>
    </w:p>
    <w:p w:rsidR="00F078C4" w:rsidRDefault="00866554">
      <w:pPr>
        <w:pStyle w:val="a4"/>
        <w:numPr>
          <w:ilvl w:val="1"/>
          <w:numId w:val="1"/>
        </w:numPr>
        <w:tabs>
          <w:tab w:val="left" w:pos="808"/>
        </w:tabs>
        <w:ind w:right="133" w:firstLine="460"/>
        <w:jc w:val="both"/>
        <w:rPr>
          <w:sz w:val="24"/>
        </w:rPr>
      </w:pPr>
      <w:r>
        <w:rPr>
          <w:sz w:val="24"/>
        </w:rPr>
        <w:t xml:space="preserve">самостоятельно и рационально выбрал и загрузил </w:t>
      </w:r>
      <w:r>
        <w:rPr>
          <w:spacing w:val="-3"/>
          <w:sz w:val="24"/>
        </w:rPr>
        <w:t xml:space="preserve">необходимое </w:t>
      </w:r>
      <w:r>
        <w:rPr>
          <w:sz w:val="24"/>
        </w:rPr>
        <w:t xml:space="preserve">программное обеспечение, все задания выполнил в условиях и режимах, обеспечивающих получение </w:t>
      </w:r>
      <w:r>
        <w:rPr>
          <w:spacing w:val="-5"/>
          <w:sz w:val="24"/>
        </w:rPr>
        <w:t xml:space="preserve">результатов </w:t>
      </w:r>
      <w:r>
        <w:rPr>
          <w:sz w:val="24"/>
        </w:rPr>
        <w:t>и выводов с наибольшей</w:t>
      </w:r>
      <w:r>
        <w:rPr>
          <w:spacing w:val="-24"/>
          <w:sz w:val="24"/>
        </w:rPr>
        <w:t xml:space="preserve"> </w:t>
      </w:r>
      <w:r>
        <w:rPr>
          <w:sz w:val="24"/>
        </w:rPr>
        <w:t>точностью;</w:t>
      </w:r>
    </w:p>
    <w:p w:rsidR="00F078C4" w:rsidRDefault="00866554">
      <w:pPr>
        <w:pStyle w:val="a4"/>
        <w:numPr>
          <w:ilvl w:val="1"/>
          <w:numId w:val="1"/>
        </w:numPr>
        <w:tabs>
          <w:tab w:val="left" w:pos="806"/>
        </w:tabs>
        <w:ind w:right="129" w:firstLine="460"/>
        <w:jc w:val="both"/>
        <w:rPr>
          <w:sz w:val="24"/>
        </w:rPr>
      </w:pPr>
      <w:r>
        <w:rPr>
          <w:sz w:val="24"/>
        </w:rPr>
        <w:t xml:space="preserve">в представленном </w:t>
      </w:r>
      <w:r>
        <w:rPr>
          <w:spacing w:val="-3"/>
          <w:sz w:val="24"/>
        </w:rPr>
        <w:t xml:space="preserve">отчете </w:t>
      </w:r>
      <w:r>
        <w:rPr>
          <w:sz w:val="24"/>
        </w:rPr>
        <w:t>правильно и аккуратно выполнил все</w:t>
      </w:r>
      <w:r>
        <w:rPr>
          <w:sz w:val="24"/>
        </w:rPr>
        <w:t xml:space="preserve"> записи, </w:t>
      </w:r>
      <w:r>
        <w:rPr>
          <w:spacing w:val="-3"/>
          <w:sz w:val="24"/>
        </w:rPr>
        <w:t xml:space="preserve">таблицы, </w:t>
      </w:r>
      <w:r>
        <w:rPr>
          <w:sz w:val="24"/>
        </w:rPr>
        <w:t>рисунки, чертежи, графики, вычислении и сделал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выводы.</w:t>
      </w:r>
    </w:p>
    <w:p w:rsidR="00F078C4" w:rsidRDefault="00866554">
      <w:pPr>
        <w:pStyle w:val="a3"/>
        <w:ind w:left="104" w:right="133" w:firstLine="566"/>
        <w:jc w:val="both"/>
      </w:pPr>
      <w:r>
        <w:rPr>
          <w:b/>
        </w:rPr>
        <w:t xml:space="preserve">Отметка «4»: </w:t>
      </w:r>
      <w:r>
        <w:t>работа выполнена правильно, с учетом 2-3 несущественных ошибок, исправленных самостоятельно по требованию учителя.</w:t>
      </w:r>
    </w:p>
    <w:p w:rsidR="00F078C4" w:rsidRDefault="00866554">
      <w:pPr>
        <w:pStyle w:val="a3"/>
        <w:ind w:left="104" w:right="133" w:firstLine="566"/>
        <w:jc w:val="both"/>
      </w:pPr>
      <w:r>
        <w:rPr>
          <w:b/>
        </w:rPr>
        <w:t xml:space="preserve">Отметка «3»: </w:t>
      </w:r>
      <w:r>
        <w:t>работа выполнена правильно не менее чем на</w:t>
      </w:r>
      <w:r>
        <w:t>половину или допущена существенная ошибся.</w:t>
      </w:r>
    </w:p>
    <w:p w:rsidR="00F078C4" w:rsidRDefault="00866554">
      <w:pPr>
        <w:pStyle w:val="a3"/>
        <w:ind w:left="104" w:right="133" w:firstLine="566"/>
        <w:jc w:val="both"/>
      </w:pPr>
      <w:r>
        <w:rPr>
          <w:b/>
        </w:rPr>
        <w:t xml:space="preserve">Отметка «2»: </w:t>
      </w:r>
      <w:r>
        <w:t xml:space="preserve">в </w:t>
      </w:r>
      <w:r>
        <w:rPr>
          <w:spacing w:val="-3"/>
        </w:rPr>
        <w:t xml:space="preserve">ходе </w:t>
      </w:r>
      <w:r>
        <w:t>работы допущены две (не более) существенные</w:t>
      </w:r>
      <w:r>
        <w:rPr>
          <w:spacing w:val="-38"/>
        </w:rPr>
        <w:t xml:space="preserve"> </w:t>
      </w:r>
      <w:r>
        <w:t xml:space="preserve">ошибки, которые обучающийся не </w:t>
      </w:r>
      <w:r>
        <w:rPr>
          <w:spacing w:val="-3"/>
        </w:rPr>
        <w:t xml:space="preserve">может </w:t>
      </w:r>
      <w:r>
        <w:t>исправить даже по требованию</w:t>
      </w:r>
      <w:r>
        <w:rPr>
          <w:spacing w:val="-16"/>
        </w:rPr>
        <w:t xml:space="preserve"> </w:t>
      </w:r>
      <w:r>
        <w:t>учителя.</w:t>
      </w:r>
    </w:p>
    <w:p w:rsidR="00F078C4" w:rsidRDefault="00866554">
      <w:pPr>
        <w:ind w:left="670"/>
        <w:rPr>
          <w:sz w:val="24"/>
        </w:rPr>
      </w:pPr>
      <w:r>
        <w:rPr>
          <w:b/>
          <w:sz w:val="24"/>
        </w:rPr>
        <w:t xml:space="preserve">Отметка «1»: </w:t>
      </w:r>
      <w:r>
        <w:rPr>
          <w:sz w:val="24"/>
        </w:rPr>
        <w:t>работа не выполнена.</w:t>
      </w:r>
    </w:p>
    <w:p w:rsidR="00F078C4" w:rsidRDefault="00F078C4">
      <w:pPr>
        <w:pStyle w:val="a3"/>
        <w:rPr>
          <w:sz w:val="26"/>
        </w:rPr>
      </w:pPr>
    </w:p>
    <w:p w:rsidR="00F078C4" w:rsidRDefault="00F078C4">
      <w:pPr>
        <w:pStyle w:val="a3"/>
        <w:rPr>
          <w:sz w:val="26"/>
        </w:rPr>
      </w:pPr>
    </w:p>
    <w:p w:rsidR="00F078C4" w:rsidRDefault="00F078C4">
      <w:pPr>
        <w:pStyle w:val="a3"/>
        <w:spacing w:before="11"/>
        <w:rPr>
          <w:sz w:val="20"/>
        </w:rPr>
      </w:pPr>
    </w:p>
    <w:p w:rsidR="00F078C4" w:rsidRDefault="00866554">
      <w:pPr>
        <w:pStyle w:val="a3"/>
        <w:ind w:right="19"/>
        <w:jc w:val="center"/>
        <w:rPr>
          <w:rFonts w:ascii="Times New Roman"/>
        </w:rPr>
      </w:pPr>
      <w:r>
        <w:rPr>
          <w:rFonts w:ascii="Times New Roman"/>
        </w:rPr>
        <w:t>6</w:t>
      </w:r>
    </w:p>
    <w:p w:rsidR="00F078C4" w:rsidRDefault="00F078C4">
      <w:pPr>
        <w:jc w:val="center"/>
        <w:rPr>
          <w:rFonts w:ascii="Times New Roman"/>
        </w:rPr>
        <w:sectPr w:rsidR="00F078C4">
          <w:pgSz w:w="11910" w:h="16840"/>
          <w:pgMar w:top="760" w:right="720" w:bottom="280" w:left="1600" w:header="720" w:footer="720" w:gutter="0"/>
          <w:cols w:space="720"/>
        </w:sectPr>
      </w:pPr>
    </w:p>
    <w:p w:rsidR="00F078C4" w:rsidRDefault="00866554">
      <w:pPr>
        <w:pStyle w:val="3"/>
        <w:spacing w:before="75"/>
        <w:ind w:left="1213"/>
      </w:pPr>
      <w:bookmarkStart w:id="13" w:name="Критерии_и_нормы_оценки_письменных_контр"/>
      <w:bookmarkEnd w:id="13"/>
      <w:r>
        <w:lastRenderedPageBreak/>
        <w:t xml:space="preserve">Критерии и нормы </w:t>
      </w:r>
      <w:r>
        <w:t>оценки письменных контрольных работ</w:t>
      </w:r>
    </w:p>
    <w:p w:rsidR="00F078C4" w:rsidRDefault="00866554">
      <w:pPr>
        <w:pStyle w:val="a3"/>
        <w:spacing w:before="120"/>
        <w:ind w:left="104" w:right="130" w:firstLine="566"/>
        <w:jc w:val="both"/>
      </w:pPr>
      <w:r>
        <w:rPr>
          <w:b/>
        </w:rPr>
        <w:t xml:space="preserve">Оценка «5» </w:t>
      </w:r>
      <w:r>
        <w:t xml:space="preserve">ставится за </w:t>
      </w:r>
      <w:r>
        <w:rPr>
          <w:spacing w:val="-5"/>
        </w:rPr>
        <w:t xml:space="preserve">работу, </w:t>
      </w:r>
      <w:r>
        <w:t xml:space="preserve">выполненную полностью </w:t>
      </w:r>
      <w:r>
        <w:rPr>
          <w:spacing w:val="-4"/>
        </w:rPr>
        <w:t>без</w:t>
      </w:r>
      <w:r>
        <w:rPr>
          <w:spacing w:val="58"/>
        </w:rPr>
        <w:t xml:space="preserve"> </w:t>
      </w:r>
      <w:r>
        <w:t xml:space="preserve">ошибок и </w:t>
      </w:r>
      <w:r>
        <w:rPr>
          <w:spacing w:val="-3"/>
        </w:rPr>
        <w:t>недочетов.</w:t>
      </w:r>
    </w:p>
    <w:p w:rsidR="00F078C4" w:rsidRDefault="00866554">
      <w:pPr>
        <w:pStyle w:val="a3"/>
        <w:ind w:left="104" w:right="140" w:firstLine="566"/>
        <w:jc w:val="both"/>
      </w:pPr>
      <w:r>
        <w:rPr>
          <w:b/>
        </w:rPr>
        <w:t xml:space="preserve">Оценка «4» </w:t>
      </w:r>
      <w:r>
        <w:t xml:space="preserve">ставится за </w:t>
      </w:r>
      <w:r>
        <w:rPr>
          <w:spacing w:val="-5"/>
        </w:rPr>
        <w:t xml:space="preserve">работу, </w:t>
      </w:r>
      <w:r>
        <w:t xml:space="preserve">выполненную полностью, но при наличии в ней не более одной негрубой ошибки и </w:t>
      </w:r>
      <w:r>
        <w:rPr>
          <w:spacing w:val="-3"/>
        </w:rPr>
        <w:t xml:space="preserve">одного </w:t>
      </w:r>
      <w:r>
        <w:rPr>
          <w:spacing w:val="-4"/>
        </w:rPr>
        <w:t xml:space="preserve">недочета </w:t>
      </w:r>
      <w:r>
        <w:t xml:space="preserve">или не более трех </w:t>
      </w:r>
      <w:r>
        <w:rPr>
          <w:spacing w:val="-3"/>
        </w:rPr>
        <w:t>н</w:t>
      </w:r>
      <w:r>
        <w:rPr>
          <w:spacing w:val="-3"/>
        </w:rPr>
        <w:t>едочетов.</w:t>
      </w:r>
    </w:p>
    <w:p w:rsidR="00F078C4" w:rsidRDefault="00866554">
      <w:pPr>
        <w:pStyle w:val="a3"/>
        <w:ind w:left="104" w:right="129" w:firstLine="566"/>
        <w:jc w:val="both"/>
      </w:pPr>
      <w:r>
        <w:rPr>
          <w:b/>
        </w:rPr>
        <w:t xml:space="preserve">Оценка «3» </w:t>
      </w:r>
      <w:r>
        <w:t>ставился, если обучающийся правильно выполнил не менее 2/3 всей работы или допустил не более одной грубой ошибки и двух недочетов; не более одной грубой и одной негрубой ошибки, не более трех негрубых ошибок; одной негрубой ошибки и тр</w:t>
      </w:r>
      <w:r>
        <w:t>ех недочетов; при наличии 4-5 недочетов.</w:t>
      </w:r>
    </w:p>
    <w:p w:rsidR="00F078C4" w:rsidRDefault="00866554">
      <w:pPr>
        <w:pStyle w:val="a3"/>
        <w:ind w:left="104" w:right="131" w:firstLine="566"/>
        <w:jc w:val="both"/>
      </w:pPr>
      <w:r>
        <w:rPr>
          <w:b/>
        </w:rPr>
        <w:t xml:space="preserve">Оценка «2» </w:t>
      </w:r>
      <w:r>
        <w:t>ставится, если чисто ошибок и недочетов превысило норму для оценки «3» или правильно выполнено менее 2/3 всей работы</w:t>
      </w:r>
    </w:p>
    <w:p w:rsidR="00F078C4" w:rsidRDefault="00866554">
      <w:pPr>
        <w:pStyle w:val="a3"/>
        <w:ind w:left="670"/>
      </w:pPr>
      <w:r>
        <w:rPr>
          <w:b/>
        </w:rPr>
        <w:t xml:space="preserve">Оценка «1» </w:t>
      </w:r>
      <w:r>
        <w:t>ставится, если обучающийся не выполнил ни одного задания.</w:t>
      </w:r>
    </w:p>
    <w:p w:rsidR="00F078C4" w:rsidRDefault="00866554">
      <w:pPr>
        <w:pStyle w:val="3"/>
        <w:spacing w:before="140"/>
        <w:ind w:left="159" w:right="183"/>
        <w:jc w:val="center"/>
      </w:pPr>
      <w:bookmarkStart w:id="14" w:name="Перечень_ошибок"/>
      <w:bookmarkEnd w:id="14"/>
      <w:r>
        <w:t>Перечень ошибок</w:t>
      </w:r>
    </w:p>
    <w:p w:rsidR="00F078C4" w:rsidRDefault="00F078C4">
      <w:pPr>
        <w:pStyle w:val="a3"/>
        <w:spacing w:before="6"/>
        <w:rPr>
          <w:b/>
          <w:sz w:val="12"/>
        </w:rPr>
      </w:pPr>
    </w:p>
    <w:p w:rsidR="00F078C4" w:rsidRDefault="00866554">
      <w:pPr>
        <w:pStyle w:val="4"/>
        <w:spacing w:before="92"/>
      </w:pPr>
      <w:r>
        <w:t>Грубые ошибки:</w:t>
      </w:r>
    </w:p>
    <w:p w:rsidR="00F078C4" w:rsidRDefault="00866554">
      <w:pPr>
        <w:pStyle w:val="a4"/>
        <w:numPr>
          <w:ilvl w:val="0"/>
          <w:numId w:val="3"/>
        </w:numPr>
        <w:tabs>
          <w:tab w:val="left" w:pos="824"/>
        </w:tabs>
        <w:spacing w:before="4"/>
        <w:ind w:right="135"/>
        <w:rPr>
          <w:sz w:val="24"/>
        </w:rPr>
      </w:pPr>
      <w:r>
        <w:rPr>
          <w:sz w:val="24"/>
        </w:rPr>
        <w:t>Незнание определений основных понятий, правил, основных положений теории, приемов 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алгоритмов.</w:t>
      </w:r>
    </w:p>
    <w:p w:rsidR="00F078C4" w:rsidRDefault="00866554">
      <w:pPr>
        <w:pStyle w:val="a4"/>
        <w:numPr>
          <w:ilvl w:val="0"/>
          <w:numId w:val="3"/>
        </w:numPr>
        <w:tabs>
          <w:tab w:val="left" w:pos="824"/>
        </w:tabs>
        <w:rPr>
          <w:sz w:val="24"/>
        </w:rPr>
      </w:pPr>
      <w:r>
        <w:rPr>
          <w:sz w:val="24"/>
        </w:rPr>
        <w:t xml:space="preserve">Неумение выделять в </w:t>
      </w:r>
      <w:r>
        <w:rPr>
          <w:spacing w:val="-4"/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главное.</w:t>
      </w:r>
    </w:p>
    <w:p w:rsidR="00F078C4" w:rsidRDefault="00866554">
      <w:pPr>
        <w:pStyle w:val="a4"/>
        <w:numPr>
          <w:ilvl w:val="0"/>
          <w:numId w:val="3"/>
        </w:numPr>
        <w:tabs>
          <w:tab w:val="left" w:pos="814"/>
        </w:tabs>
        <w:ind w:right="128"/>
        <w:jc w:val="both"/>
        <w:rPr>
          <w:sz w:val="24"/>
        </w:rPr>
      </w:pPr>
      <w:r>
        <w:rPr>
          <w:sz w:val="24"/>
        </w:rPr>
        <w:t xml:space="preserve">Неумение применять знания для решения задач и объяснения блок-схем алгоритмов; неправильно сформулированные вопросы задачи или неверное объяснение </w:t>
      </w:r>
      <w:r>
        <w:rPr>
          <w:spacing w:val="-3"/>
          <w:sz w:val="24"/>
        </w:rPr>
        <w:t xml:space="preserve">хода </w:t>
      </w:r>
      <w:r>
        <w:rPr>
          <w:sz w:val="24"/>
        </w:rPr>
        <w:t>её решения; незнание приемов решения задач, аналогичных ранее решенным в классе; ошибки, показывающие не</w:t>
      </w:r>
      <w:r>
        <w:rPr>
          <w:sz w:val="24"/>
        </w:rPr>
        <w:t>правильное понимание условия задачи или неправильное исталкование решения, неверное применение операторов в программах, их</w:t>
      </w:r>
      <w:r>
        <w:rPr>
          <w:spacing w:val="-22"/>
          <w:sz w:val="24"/>
        </w:rPr>
        <w:t xml:space="preserve"> </w:t>
      </w:r>
      <w:r>
        <w:rPr>
          <w:sz w:val="24"/>
        </w:rPr>
        <w:t>незнание.</w:t>
      </w:r>
    </w:p>
    <w:p w:rsidR="00F078C4" w:rsidRDefault="00866554">
      <w:pPr>
        <w:pStyle w:val="a4"/>
        <w:numPr>
          <w:ilvl w:val="0"/>
          <w:numId w:val="3"/>
        </w:numPr>
        <w:tabs>
          <w:tab w:val="left" w:pos="814"/>
        </w:tabs>
        <w:ind w:left="814" w:hanging="350"/>
        <w:rPr>
          <w:sz w:val="24"/>
        </w:rPr>
      </w:pPr>
      <w:r>
        <w:rPr>
          <w:sz w:val="24"/>
        </w:rPr>
        <w:t xml:space="preserve">Неумение </w:t>
      </w:r>
      <w:r>
        <w:rPr>
          <w:spacing w:val="-3"/>
          <w:sz w:val="24"/>
        </w:rPr>
        <w:t xml:space="preserve">читать </w:t>
      </w:r>
      <w:r>
        <w:rPr>
          <w:sz w:val="24"/>
        </w:rPr>
        <w:t>программы, алгоритмы,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блок-схемы.</w:t>
      </w:r>
    </w:p>
    <w:p w:rsidR="00F078C4" w:rsidRDefault="00866554">
      <w:pPr>
        <w:pStyle w:val="a4"/>
        <w:numPr>
          <w:ilvl w:val="0"/>
          <w:numId w:val="3"/>
        </w:numPr>
        <w:tabs>
          <w:tab w:val="left" w:pos="758"/>
        </w:tabs>
        <w:ind w:right="136"/>
        <w:rPr>
          <w:sz w:val="24"/>
        </w:rPr>
      </w:pPr>
      <w:r>
        <w:rPr>
          <w:sz w:val="24"/>
        </w:rPr>
        <w:t xml:space="preserve">Неумение </w:t>
      </w:r>
      <w:r>
        <w:rPr>
          <w:spacing w:val="-3"/>
          <w:sz w:val="24"/>
        </w:rPr>
        <w:t xml:space="preserve">подготовить </w:t>
      </w:r>
      <w:r>
        <w:rPr>
          <w:sz w:val="24"/>
        </w:rPr>
        <w:t xml:space="preserve">к работе ЭВМ, запустить </w:t>
      </w:r>
      <w:r>
        <w:rPr>
          <w:spacing w:val="-3"/>
          <w:sz w:val="24"/>
        </w:rPr>
        <w:t xml:space="preserve">программу, </w:t>
      </w:r>
      <w:r>
        <w:rPr>
          <w:sz w:val="24"/>
        </w:rPr>
        <w:t>отладить ее, полу</w:t>
      </w:r>
      <w:r>
        <w:rPr>
          <w:sz w:val="24"/>
        </w:rPr>
        <w:t xml:space="preserve">чить </w:t>
      </w:r>
      <w:r>
        <w:rPr>
          <w:spacing w:val="-5"/>
          <w:sz w:val="24"/>
        </w:rPr>
        <w:t xml:space="preserve">результаты </w:t>
      </w:r>
      <w:r>
        <w:rPr>
          <w:sz w:val="24"/>
        </w:rPr>
        <w:t>и объяснить</w:t>
      </w:r>
      <w:r>
        <w:rPr>
          <w:spacing w:val="3"/>
          <w:sz w:val="24"/>
        </w:rPr>
        <w:t xml:space="preserve"> </w:t>
      </w:r>
      <w:r>
        <w:rPr>
          <w:sz w:val="24"/>
        </w:rPr>
        <w:t>их.</w:t>
      </w:r>
    </w:p>
    <w:p w:rsidR="00F078C4" w:rsidRDefault="00866554">
      <w:pPr>
        <w:pStyle w:val="a4"/>
        <w:numPr>
          <w:ilvl w:val="0"/>
          <w:numId w:val="3"/>
        </w:numPr>
        <w:tabs>
          <w:tab w:val="left" w:pos="814"/>
        </w:tabs>
        <w:ind w:left="814" w:hanging="350"/>
        <w:rPr>
          <w:sz w:val="24"/>
        </w:rPr>
      </w:pPr>
      <w:r>
        <w:rPr>
          <w:sz w:val="24"/>
        </w:rPr>
        <w:t>Небрежное 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ЭВМ.</w:t>
      </w:r>
    </w:p>
    <w:p w:rsidR="00F078C4" w:rsidRDefault="00866554">
      <w:pPr>
        <w:pStyle w:val="a4"/>
        <w:numPr>
          <w:ilvl w:val="0"/>
          <w:numId w:val="3"/>
        </w:numPr>
        <w:tabs>
          <w:tab w:val="left" w:pos="814"/>
        </w:tabs>
        <w:ind w:left="814" w:hanging="350"/>
        <w:rPr>
          <w:sz w:val="24"/>
        </w:rPr>
      </w:pPr>
      <w:r>
        <w:rPr>
          <w:sz w:val="24"/>
        </w:rPr>
        <w:t xml:space="preserve">Нарушение требований правил безопасного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при работе на</w:t>
      </w:r>
      <w:r>
        <w:rPr>
          <w:spacing w:val="-23"/>
          <w:sz w:val="24"/>
        </w:rPr>
        <w:t xml:space="preserve"> </w:t>
      </w:r>
      <w:r>
        <w:rPr>
          <w:sz w:val="24"/>
        </w:rPr>
        <w:t>ЭВМ.</w:t>
      </w:r>
    </w:p>
    <w:p w:rsidR="00F078C4" w:rsidRDefault="00866554">
      <w:pPr>
        <w:pStyle w:val="4"/>
      </w:pPr>
      <w:r>
        <w:t>Негрубые ошибки:</w:t>
      </w:r>
    </w:p>
    <w:p w:rsidR="00F078C4" w:rsidRDefault="00866554">
      <w:pPr>
        <w:pStyle w:val="a4"/>
        <w:numPr>
          <w:ilvl w:val="0"/>
          <w:numId w:val="4"/>
        </w:numPr>
        <w:tabs>
          <w:tab w:val="left" w:pos="758"/>
        </w:tabs>
        <w:ind w:right="132" w:hanging="360"/>
        <w:jc w:val="both"/>
        <w:rPr>
          <w:sz w:val="24"/>
        </w:rPr>
      </w:pPr>
      <w:r>
        <w:rPr>
          <w:spacing w:val="-3"/>
          <w:sz w:val="24"/>
        </w:rPr>
        <w:t xml:space="preserve">Неточность </w:t>
      </w:r>
      <w:r>
        <w:rPr>
          <w:sz w:val="24"/>
        </w:rPr>
        <w:t xml:space="preserve">формулировок, определений, понятий, вызванная неполнотой </w:t>
      </w:r>
      <w:r>
        <w:rPr>
          <w:spacing w:val="-3"/>
          <w:sz w:val="24"/>
        </w:rPr>
        <w:t xml:space="preserve">охвата </w:t>
      </w:r>
      <w:r>
        <w:rPr>
          <w:sz w:val="24"/>
        </w:rPr>
        <w:t xml:space="preserve">основных признаков </w:t>
      </w:r>
      <w:r>
        <w:rPr>
          <w:spacing w:val="-3"/>
          <w:sz w:val="24"/>
        </w:rPr>
        <w:t xml:space="preserve">определяемого </w:t>
      </w:r>
      <w:r>
        <w:rPr>
          <w:sz w:val="24"/>
        </w:rPr>
        <w:t>понятия</w:t>
      </w:r>
      <w:r>
        <w:rPr>
          <w:sz w:val="24"/>
        </w:rPr>
        <w:t>; ошибки синтаксического характера.</w:t>
      </w:r>
    </w:p>
    <w:p w:rsidR="00F078C4" w:rsidRDefault="00866554">
      <w:pPr>
        <w:pStyle w:val="a4"/>
        <w:numPr>
          <w:ilvl w:val="0"/>
          <w:numId w:val="4"/>
        </w:numPr>
        <w:tabs>
          <w:tab w:val="left" w:pos="816"/>
        </w:tabs>
        <w:ind w:left="816" w:hanging="352"/>
        <w:rPr>
          <w:sz w:val="24"/>
        </w:rPr>
      </w:pPr>
      <w:r>
        <w:rPr>
          <w:sz w:val="24"/>
        </w:rPr>
        <w:t xml:space="preserve">Пропуск или </w:t>
      </w:r>
      <w:r>
        <w:rPr>
          <w:spacing w:val="-3"/>
          <w:sz w:val="24"/>
        </w:rPr>
        <w:t xml:space="preserve">неточное </w:t>
      </w:r>
      <w:r>
        <w:rPr>
          <w:sz w:val="24"/>
        </w:rPr>
        <w:t xml:space="preserve">написание тестов в операторах </w:t>
      </w:r>
      <w:r>
        <w:rPr>
          <w:spacing w:val="-3"/>
          <w:sz w:val="24"/>
        </w:rPr>
        <w:t xml:space="preserve">ввода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вывода.</w:t>
      </w:r>
    </w:p>
    <w:p w:rsidR="00F078C4" w:rsidRDefault="00866554">
      <w:pPr>
        <w:pStyle w:val="a4"/>
        <w:numPr>
          <w:ilvl w:val="0"/>
          <w:numId w:val="4"/>
        </w:numPr>
        <w:tabs>
          <w:tab w:val="left" w:pos="816"/>
        </w:tabs>
        <w:ind w:left="816" w:hanging="352"/>
        <w:rPr>
          <w:sz w:val="24"/>
        </w:rPr>
      </w:pPr>
      <w:r>
        <w:rPr>
          <w:sz w:val="24"/>
        </w:rPr>
        <w:t>Нерациональный выбор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F078C4" w:rsidRDefault="00866554">
      <w:pPr>
        <w:pStyle w:val="4"/>
      </w:pPr>
      <w:r>
        <w:t>Недочеты:</w:t>
      </w:r>
    </w:p>
    <w:p w:rsidR="00F078C4" w:rsidRDefault="00866554">
      <w:pPr>
        <w:pStyle w:val="a4"/>
        <w:numPr>
          <w:ilvl w:val="0"/>
          <w:numId w:val="5"/>
        </w:numPr>
        <w:tabs>
          <w:tab w:val="left" w:pos="792"/>
        </w:tabs>
        <w:rPr>
          <w:sz w:val="24"/>
        </w:rPr>
      </w:pPr>
      <w:r>
        <w:rPr>
          <w:sz w:val="24"/>
        </w:rPr>
        <w:t>Нерациональные записи алгоритмов, преобразований и решений</w:t>
      </w:r>
      <w:r>
        <w:rPr>
          <w:spacing w:val="-22"/>
          <w:sz w:val="24"/>
        </w:rPr>
        <w:t xml:space="preserve"> </w:t>
      </w:r>
      <w:r>
        <w:rPr>
          <w:sz w:val="24"/>
        </w:rPr>
        <w:t>задач.</w:t>
      </w:r>
    </w:p>
    <w:p w:rsidR="00F078C4" w:rsidRDefault="00866554">
      <w:pPr>
        <w:pStyle w:val="a4"/>
        <w:numPr>
          <w:ilvl w:val="0"/>
          <w:numId w:val="5"/>
        </w:numPr>
        <w:tabs>
          <w:tab w:val="left" w:pos="758"/>
        </w:tabs>
        <w:ind w:left="824" w:right="137" w:hanging="360"/>
        <w:rPr>
          <w:sz w:val="24"/>
        </w:rPr>
      </w:pPr>
      <w:r>
        <w:rPr>
          <w:sz w:val="24"/>
        </w:rPr>
        <w:t xml:space="preserve">Арифметические ошибки в вычислениях, </w:t>
      </w:r>
      <w:r>
        <w:rPr>
          <w:sz w:val="24"/>
        </w:rPr>
        <w:t>если эти ошибки грубо не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искажают реальность полученного </w:t>
      </w:r>
      <w:r>
        <w:rPr>
          <w:spacing w:val="-5"/>
          <w:sz w:val="24"/>
        </w:rPr>
        <w:t>результата.</w:t>
      </w:r>
    </w:p>
    <w:p w:rsidR="00F078C4" w:rsidRDefault="00866554">
      <w:pPr>
        <w:pStyle w:val="a4"/>
        <w:numPr>
          <w:ilvl w:val="0"/>
          <w:numId w:val="5"/>
        </w:numPr>
        <w:tabs>
          <w:tab w:val="left" w:pos="820"/>
        </w:tabs>
        <w:spacing w:before="1"/>
        <w:ind w:left="820" w:hanging="356"/>
        <w:rPr>
          <w:sz w:val="24"/>
        </w:rPr>
      </w:pPr>
      <w:r>
        <w:rPr>
          <w:spacing w:val="-3"/>
          <w:sz w:val="24"/>
        </w:rPr>
        <w:t xml:space="preserve">Отдельные </w:t>
      </w:r>
      <w:r>
        <w:rPr>
          <w:sz w:val="24"/>
        </w:rPr>
        <w:t xml:space="preserve">погрешности в формулировке вопроса или </w:t>
      </w:r>
      <w:r>
        <w:rPr>
          <w:spacing w:val="-4"/>
          <w:sz w:val="24"/>
        </w:rPr>
        <w:t>ответа.</w:t>
      </w:r>
    </w:p>
    <w:p w:rsidR="00F078C4" w:rsidRDefault="00866554">
      <w:pPr>
        <w:pStyle w:val="a4"/>
        <w:numPr>
          <w:ilvl w:val="0"/>
          <w:numId w:val="5"/>
        </w:numPr>
        <w:tabs>
          <w:tab w:val="left" w:pos="820"/>
        </w:tabs>
        <w:ind w:left="820" w:hanging="356"/>
        <w:rPr>
          <w:sz w:val="24"/>
        </w:rPr>
      </w:pPr>
      <w:r>
        <w:rPr>
          <w:sz w:val="24"/>
        </w:rPr>
        <w:t>Небрежное выполнение записей, чертежей, схем,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графиков.</w:t>
      </w:r>
    </w:p>
    <w:p w:rsidR="00F078C4" w:rsidRDefault="00866554">
      <w:pPr>
        <w:pStyle w:val="a4"/>
        <w:numPr>
          <w:ilvl w:val="0"/>
          <w:numId w:val="5"/>
        </w:numPr>
        <w:tabs>
          <w:tab w:val="left" w:pos="820"/>
        </w:tabs>
        <w:ind w:left="820" w:hanging="356"/>
        <w:rPr>
          <w:sz w:val="24"/>
        </w:rPr>
      </w:pPr>
      <w:r>
        <w:rPr>
          <w:sz w:val="24"/>
        </w:rPr>
        <w:t>Орфографические и пунктуационные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ошибки.</w:t>
      </w:r>
    </w:p>
    <w:p w:rsidR="00F078C4" w:rsidRDefault="00866554">
      <w:pPr>
        <w:pStyle w:val="1"/>
        <w:spacing w:line="242" w:lineRule="auto"/>
        <w:ind w:left="158" w:right="183"/>
        <w:jc w:val="center"/>
      </w:pPr>
      <w:bookmarkStart w:id="15" w:name="Учебно-методическое_и_материально-технич"/>
      <w:bookmarkEnd w:id="15"/>
      <w:r>
        <w:t>Учебно-методическое и</w:t>
      </w:r>
      <w:r>
        <w:rPr>
          <w:spacing w:val="-64"/>
        </w:rPr>
        <w:t xml:space="preserve"> </w:t>
      </w:r>
      <w:r>
        <w:t>материально-техническое обеспечение образовательного процесса</w:t>
      </w:r>
    </w:p>
    <w:p w:rsidR="00F078C4" w:rsidRDefault="00866554">
      <w:pPr>
        <w:pStyle w:val="a4"/>
        <w:numPr>
          <w:ilvl w:val="0"/>
          <w:numId w:val="6"/>
        </w:numPr>
        <w:tabs>
          <w:tab w:val="left" w:pos="824"/>
        </w:tabs>
        <w:spacing w:before="113"/>
        <w:rPr>
          <w:sz w:val="24"/>
        </w:rPr>
      </w:pPr>
      <w:r>
        <w:rPr>
          <w:sz w:val="24"/>
        </w:rPr>
        <w:t>Литература, применяемая в процессе реализации рабочей</w:t>
      </w:r>
      <w:r>
        <w:rPr>
          <w:spacing w:val="-20"/>
          <w:sz w:val="24"/>
        </w:rPr>
        <w:t xml:space="preserve"> </w:t>
      </w:r>
      <w:r>
        <w:rPr>
          <w:sz w:val="24"/>
        </w:rPr>
        <w:t>программы:</w:t>
      </w:r>
    </w:p>
    <w:p w:rsidR="00F078C4" w:rsidRDefault="00866554">
      <w:pPr>
        <w:pStyle w:val="a4"/>
        <w:numPr>
          <w:ilvl w:val="1"/>
          <w:numId w:val="6"/>
        </w:numPr>
        <w:tabs>
          <w:tab w:val="left" w:pos="1184"/>
        </w:tabs>
        <w:ind w:right="143"/>
        <w:rPr>
          <w:sz w:val="24"/>
        </w:rPr>
      </w:pPr>
      <w:r>
        <w:rPr>
          <w:sz w:val="24"/>
        </w:rPr>
        <w:t xml:space="preserve">Босова, Л.Л. Занимательные задачи по информатике / Л.Л. Босова, А.Ю. Босова, </w:t>
      </w:r>
      <w:r>
        <w:rPr>
          <w:spacing w:val="-8"/>
          <w:sz w:val="24"/>
        </w:rPr>
        <w:t xml:space="preserve">Ю.Г. </w:t>
      </w:r>
      <w:r>
        <w:rPr>
          <w:sz w:val="24"/>
        </w:rPr>
        <w:t>Коломенская. – М.: БИНОМ. Лаборатория знаний,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006.</w:t>
      </w:r>
    </w:p>
    <w:p w:rsidR="00F078C4" w:rsidRDefault="00866554">
      <w:pPr>
        <w:pStyle w:val="a4"/>
        <w:numPr>
          <w:ilvl w:val="1"/>
          <w:numId w:val="6"/>
        </w:numPr>
        <w:tabs>
          <w:tab w:val="left" w:pos="1184"/>
        </w:tabs>
        <w:ind w:right="131"/>
        <w:rPr>
          <w:sz w:val="24"/>
        </w:rPr>
      </w:pPr>
      <w:r>
        <w:rPr>
          <w:sz w:val="24"/>
        </w:rPr>
        <w:t xml:space="preserve">Босова, Л.Л. Информатика. Планируемые </w:t>
      </w:r>
      <w:r>
        <w:rPr>
          <w:spacing w:val="-4"/>
          <w:sz w:val="24"/>
        </w:rPr>
        <w:t xml:space="preserve">результаты. </w:t>
      </w:r>
      <w:r>
        <w:rPr>
          <w:sz w:val="24"/>
        </w:rPr>
        <w:t>Система заданий. 7-9 классы / Л.Л. Босова. – М.: Просвещение,</w:t>
      </w:r>
      <w:r>
        <w:rPr>
          <w:spacing w:val="-8"/>
          <w:sz w:val="24"/>
        </w:rPr>
        <w:t xml:space="preserve"> </w:t>
      </w:r>
      <w:r>
        <w:rPr>
          <w:sz w:val="24"/>
        </w:rPr>
        <w:t>2017.</w:t>
      </w:r>
    </w:p>
    <w:p w:rsidR="00F078C4" w:rsidRDefault="00F078C4">
      <w:pPr>
        <w:pStyle w:val="a3"/>
        <w:rPr>
          <w:sz w:val="26"/>
        </w:rPr>
      </w:pPr>
    </w:p>
    <w:p w:rsidR="00F078C4" w:rsidRDefault="00F078C4">
      <w:pPr>
        <w:pStyle w:val="a3"/>
        <w:spacing w:before="6"/>
        <w:rPr>
          <w:sz w:val="27"/>
        </w:rPr>
      </w:pPr>
    </w:p>
    <w:p w:rsidR="00F078C4" w:rsidRDefault="00866554">
      <w:pPr>
        <w:pStyle w:val="a3"/>
        <w:ind w:right="19"/>
        <w:jc w:val="center"/>
        <w:rPr>
          <w:rFonts w:ascii="Times New Roman"/>
        </w:rPr>
      </w:pPr>
      <w:r>
        <w:rPr>
          <w:rFonts w:ascii="Times New Roman"/>
        </w:rPr>
        <w:t>7</w:t>
      </w:r>
    </w:p>
    <w:p w:rsidR="00F078C4" w:rsidRDefault="00F078C4">
      <w:pPr>
        <w:jc w:val="center"/>
        <w:rPr>
          <w:rFonts w:ascii="Times New Roman"/>
        </w:rPr>
        <w:sectPr w:rsidR="00F078C4">
          <w:pgSz w:w="11910" w:h="16840"/>
          <w:pgMar w:top="760" w:right="720" w:bottom="280" w:left="1600" w:header="720" w:footer="720" w:gutter="0"/>
          <w:cols w:space="720"/>
        </w:sectPr>
      </w:pPr>
    </w:p>
    <w:p w:rsidR="00F078C4" w:rsidRDefault="00866554">
      <w:pPr>
        <w:pStyle w:val="a4"/>
        <w:numPr>
          <w:ilvl w:val="1"/>
          <w:numId w:val="6"/>
        </w:numPr>
        <w:tabs>
          <w:tab w:val="left" w:pos="1184"/>
        </w:tabs>
        <w:spacing w:before="75"/>
        <w:ind w:right="135"/>
        <w:jc w:val="both"/>
        <w:rPr>
          <w:sz w:val="24"/>
        </w:rPr>
      </w:pPr>
      <w:r>
        <w:rPr>
          <w:sz w:val="24"/>
        </w:rPr>
        <w:lastRenderedPageBreak/>
        <w:t xml:space="preserve">Контрольно-измерительные материалы. Информатика. 8 класс / </w:t>
      </w:r>
      <w:r>
        <w:rPr>
          <w:spacing w:val="-6"/>
          <w:sz w:val="24"/>
        </w:rPr>
        <w:t xml:space="preserve">Сост. </w:t>
      </w:r>
      <w:r>
        <w:rPr>
          <w:sz w:val="24"/>
        </w:rPr>
        <w:t xml:space="preserve">О.Н. Масленникова. – М.: </w:t>
      </w:r>
      <w:r>
        <w:rPr>
          <w:spacing w:val="-3"/>
          <w:sz w:val="24"/>
        </w:rPr>
        <w:t>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F078C4" w:rsidRDefault="00866554">
      <w:pPr>
        <w:pStyle w:val="a4"/>
        <w:numPr>
          <w:ilvl w:val="0"/>
          <w:numId w:val="6"/>
        </w:numPr>
        <w:tabs>
          <w:tab w:val="left" w:pos="824"/>
        </w:tabs>
        <w:rPr>
          <w:sz w:val="24"/>
        </w:rPr>
      </w:pPr>
      <w:r>
        <w:rPr>
          <w:sz w:val="24"/>
        </w:rPr>
        <w:t xml:space="preserve">Цифровые </w:t>
      </w:r>
      <w:r>
        <w:rPr>
          <w:spacing w:val="-3"/>
          <w:sz w:val="24"/>
        </w:rPr>
        <w:t>обра</w:t>
      </w:r>
      <w:r>
        <w:rPr>
          <w:spacing w:val="-3"/>
          <w:sz w:val="24"/>
        </w:rPr>
        <w:t>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</w:p>
    <w:p w:rsidR="00F078C4" w:rsidRDefault="00866554">
      <w:pPr>
        <w:pStyle w:val="a4"/>
        <w:numPr>
          <w:ilvl w:val="1"/>
          <w:numId w:val="6"/>
        </w:numPr>
        <w:tabs>
          <w:tab w:val="left" w:pos="1184"/>
        </w:tabs>
        <w:ind w:right="132"/>
        <w:jc w:val="both"/>
        <w:rPr>
          <w:sz w:val="24"/>
        </w:rPr>
      </w:pPr>
      <w:r>
        <w:rPr>
          <w:sz w:val="24"/>
        </w:rPr>
        <w:t xml:space="preserve">Набор цифровых </w:t>
      </w:r>
      <w:r>
        <w:rPr>
          <w:spacing w:val="-3"/>
          <w:sz w:val="24"/>
        </w:rPr>
        <w:t xml:space="preserve">образовательных </w:t>
      </w:r>
      <w:r>
        <w:rPr>
          <w:sz w:val="24"/>
        </w:rPr>
        <w:t xml:space="preserve">ресурсов для 8 класса  [Информатика] / Методическая служба; БИНОМ. Лаборатория знаний. – </w:t>
      </w:r>
      <w:r>
        <w:rPr>
          <w:spacing w:val="-4"/>
          <w:sz w:val="24"/>
        </w:rPr>
        <w:t xml:space="preserve">Режим </w:t>
      </w:r>
      <w:r>
        <w:rPr>
          <w:sz w:val="24"/>
        </w:rPr>
        <w:t>доступа:</w:t>
      </w:r>
      <w:r>
        <w:rPr>
          <w:color w:val="00007F"/>
          <w:spacing w:val="3"/>
          <w:sz w:val="24"/>
        </w:rPr>
        <w:t xml:space="preserve"> </w:t>
      </w:r>
      <w:hyperlink r:id="rId6">
        <w:r>
          <w:rPr>
            <w:color w:val="00007F"/>
            <w:sz w:val="24"/>
            <w:u w:val="single" w:color="00007F"/>
          </w:rPr>
          <w:t>http://metodist.lbz.ru/authors/informatika/3/ppt8kl.php</w:t>
        </w:r>
      </w:hyperlink>
    </w:p>
    <w:p w:rsidR="00F078C4" w:rsidRDefault="00866554">
      <w:pPr>
        <w:pStyle w:val="a4"/>
        <w:numPr>
          <w:ilvl w:val="1"/>
          <w:numId w:val="6"/>
        </w:numPr>
        <w:tabs>
          <w:tab w:val="left" w:pos="1184"/>
        </w:tabs>
        <w:ind w:right="132"/>
        <w:jc w:val="both"/>
        <w:rPr>
          <w:sz w:val="24"/>
        </w:rPr>
      </w:pPr>
      <w:r>
        <w:rPr>
          <w:sz w:val="24"/>
        </w:rPr>
        <w:t xml:space="preserve">Набор цифровых </w:t>
      </w:r>
      <w:r>
        <w:rPr>
          <w:spacing w:val="-3"/>
          <w:sz w:val="24"/>
        </w:rPr>
        <w:t xml:space="preserve">образовательных </w:t>
      </w:r>
      <w:r>
        <w:rPr>
          <w:sz w:val="24"/>
        </w:rPr>
        <w:t xml:space="preserve">ресурсов для 9 класса  [Информатика] / Методическая служба; БИНОМ. Лаборатория знаний. – </w:t>
      </w:r>
      <w:r>
        <w:rPr>
          <w:spacing w:val="-4"/>
          <w:sz w:val="24"/>
        </w:rPr>
        <w:t xml:space="preserve">Режим </w:t>
      </w:r>
      <w:r>
        <w:rPr>
          <w:sz w:val="24"/>
        </w:rPr>
        <w:t>доступа:</w:t>
      </w:r>
      <w:r>
        <w:rPr>
          <w:color w:val="00007F"/>
          <w:spacing w:val="3"/>
          <w:sz w:val="24"/>
        </w:rPr>
        <w:t xml:space="preserve"> </w:t>
      </w:r>
      <w:hyperlink r:id="rId7">
        <w:r>
          <w:rPr>
            <w:color w:val="00007F"/>
            <w:sz w:val="24"/>
            <w:u w:val="single" w:color="00007F"/>
          </w:rPr>
          <w:t>http://metodist.lbz.ru/authors/informatika/3/ppt9kl.php</w:t>
        </w:r>
      </w:hyperlink>
    </w:p>
    <w:p w:rsidR="00F078C4" w:rsidRDefault="00866554">
      <w:pPr>
        <w:pStyle w:val="a4"/>
        <w:numPr>
          <w:ilvl w:val="1"/>
          <w:numId w:val="6"/>
        </w:numPr>
        <w:tabs>
          <w:tab w:val="left" w:pos="1184"/>
        </w:tabs>
        <w:ind w:right="133"/>
        <w:jc w:val="both"/>
        <w:rPr>
          <w:sz w:val="24"/>
        </w:rPr>
      </w:pPr>
      <w:r>
        <w:rPr>
          <w:spacing w:val="-3"/>
          <w:sz w:val="24"/>
        </w:rPr>
        <w:t xml:space="preserve">Ресурсы </w:t>
      </w:r>
      <w:r>
        <w:rPr>
          <w:sz w:val="24"/>
        </w:rPr>
        <w:t xml:space="preserve">Единой коллекции цифровых </w:t>
      </w:r>
      <w:r>
        <w:rPr>
          <w:spacing w:val="-3"/>
          <w:sz w:val="24"/>
        </w:rPr>
        <w:t xml:space="preserve">образовательных </w:t>
      </w:r>
      <w:r>
        <w:rPr>
          <w:sz w:val="24"/>
        </w:rPr>
        <w:t xml:space="preserve">ресурсов. – </w:t>
      </w:r>
      <w:r>
        <w:rPr>
          <w:spacing w:val="-4"/>
          <w:sz w:val="24"/>
        </w:rPr>
        <w:t xml:space="preserve">Режим </w:t>
      </w:r>
      <w:r>
        <w:rPr>
          <w:sz w:val="24"/>
        </w:rPr>
        <w:t>доступа:</w:t>
      </w:r>
      <w:r>
        <w:rPr>
          <w:color w:val="00007F"/>
          <w:spacing w:val="5"/>
          <w:sz w:val="24"/>
        </w:rPr>
        <w:t xml:space="preserve"> </w:t>
      </w:r>
      <w:hyperlink r:id="rId8">
        <w:r>
          <w:rPr>
            <w:color w:val="00007F"/>
            <w:sz w:val="24"/>
            <w:u w:val="single" w:color="00007F"/>
          </w:rPr>
          <w:t>http://school-collection.edu.ru</w:t>
        </w:r>
      </w:hyperlink>
    </w:p>
    <w:p w:rsidR="00F078C4" w:rsidRDefault="00866554">
      <w:pPr>
        <w:pStyle w:val="a4"/>
        <w:numPr>
          <w:ilvl w:val="1"/>
          <w:numId w:val="6"/>
        </w:numPr>
        <w:tabs>
          <w:tab w:val="left" w:pos="1184"/>
        </w:tabs>
        <w:ind w:right="138"/>
        <w:jc w:val="both"/>
        <w:rPr>
          <w:sz w:val="24"/>
        </w:rPr>
      </w:pPr>
      <w:r>
        <w:rPr>
          <w:sz w:val="24"/>
        </w:rPr>
        <w:t>Материалы авторской мастер</w:t>
      </w:r>
      <w:r>
        <w:rPr>
          <w:sz w:val="24"/>
        </w:rPr>
        <w:t xml:space="preserve">ской Босовой Л.Л. – </w:t>
      </w:r>
      <w:r>
        <w:rPr>
          <w:spacing w:val="-4"/>
          <w:sz w:val="24"/>
        </w:rPr>
        <w:t>Режим</w:t>
      </w:r>
      <w:r>
        <w:rPr>
          <w:spacing w:val="58"/>
          <w:sz w:val="24"/>
        </w:rPr>
        <w:t xml:space="preserve"> </w:t>
      </w:r>
      <w:r>
        <w:rPr>
          <w:sz w:val="24"/>
        </w:rPr>
        <w:t>доступа:</w:t>
      </w:r>
      <w:hyperlink r:id="rId9">
        <w:r>
          <w:rPr>
            <w:sz w:val="24"/>
          </w:rPr>
          <w:t xml:space="preserve"> http://metodist.lbz.ru/authors/informatika/3/umk8-9.php</w:t>
        </w:r>
      </w:hyperlink>
    </w:p>
    <w:p w:rsidR="00F078C4" w:rsidRDefault="00866554">
      <w:pPr>
        <w:pStyle w:val="a4"/>
        <w:numPr>
          <w:ilvl w:val="0"/>
          <w:numId w:val="6"/>
        </w:numPr>
        <w:tabs>
          <w:tab w:val="left" w:pos="824"/>
        </w:tabs>
        <w:rPr>
          <w:sz w:val="24"/>
        </w:rPr>
      </w:pPr>
      <w:r>
        <w:rPr>
          <w:sz w:val="24"/>
        </w:rPr>
        <w:t>Программное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</w:p>
    <w:p w:rsidR="00F078C4" w:rsidRDefault="00866554">
      <w:pPr>
        <w:pStyle w:val="a4"/>
        <w:numPr>
          <w:ilvl w:val="1"/>
          <w:numId w:val="6"/>
        </w:numPr>
        <w:tabs>
          <w:tab w:val="left" w:pos="1184"/>
        </w:tabs>
        <w:ind w:right="133"/>
        <w:jc w:val="both"/>
        <w:rPr>
          <w:sz w:val="24"/>
        </w:rPr>
      </w:pPr>
      <w:r>
        <w:rPr>
          <w:sz w:val="24"/>
        </w:rPr>
        <w:t>Операционные системы Microsoft Windows 7, Microsoft Windows 10, Al</w:t>
      </w:r>
      <w:r>
        <w:rPr>
          <w:sz w:val="24"/>
        </w:rPr>
        <w:t xml:space="preserve">tLinux </w:t>
      </w:r>
      <w:r>
        <w:rPr>
          <w:spacing w:val="-4"/>
          <w:sz w:val="24"/>
        </w:rPr>
        <w:t>Terminal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</w:p>
    <w:p w:rsidR="00F078C4" w:rsidRDefault="00866554">
      <w:pPr>
        <w:pStyle w:val="a4"/>
        <w:numPr>
          <w:ilvl w:val="1"/>
          <w:numId w:val="6"/>
        </w:numPr>
        <w:tabs>
          <w:tab w:val="left" w:pos="1184"/>
        </w:tabs>
        <w:rPr>
          <w:sz w:val="24"/>
        </w:rPr>
      </w:pPr>
      <w:r>
        <w:rPr>
          <w:sz w:val="24"/>
        </w:rPr>
        <w:t>Пакеты офисных приложений Microsoft Office 2007, LibreOffice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</w:p>
    <w:p w:rsidR="00F078C4" w:rsidRDefault="00866554">
      <w:pPr>
        <w:pStyle w:val="a4"/>
        <w:numPr>
          <w:ilvl w:val="1"/>
          <w:numId w:val="6"/>
        </w:numPr>
        <w:tabs>
          <w:tab w:val="left" w:pos="1184"/>
        </w:tabs>
        <w:rPr>
          <w:sz w:val="24"/>
        </w:rPr>
      </w:pPr>
      <w:r>
        <w:rPr>
          <w:sz w:val="24"/>
        </w:rPr>
        <w:t xml:space="preserve">Среды алгоритмизации и управления </w:t>
      </w:r>
      <w:r>
        <w:rPr>
          <w:spacing w:val="-3"/>
          <w:sz w:val="24"/>
        </w:rPr>
        <w:t xml:space="preserve">исполнителями </w:t>
      </w:r>
      <w:r>
        <w:rPr>
          <w:sz w:val="24"/>
        </w:rPr>
        <w:t>Scratch 2, Кумир</w:t>
      </w:r>
      <w:r>
        <w:rPr>
          <w:spacing w:val="-22"/>
          <w:sz w:val="24"/>
        </w:rPr>
        <w:t xml:space="preserve"> </w:t>
      </w:r>
      <w:r>
        <w:rPr>
          <w:sz w:val="24"/>
        </w:rPr>
        <w:t>2</w:t>
      </w:r>
    </w:p>
    <w:p w:rsidR="00F078C4" w:rsidRDefault="00866554">
      <w:pPr>
        <w:pStyle w:val="a4"/>
        <w:numPr>
          <w:ilvl w:val="1"/>
          <w:numId w:val="6"/>
        </w:numPr>
        <w:tabs>
          <w:tab w:val="left" w:pos="1184"/>
        </w:tabs>
        <w:rPr>
          <w:sz w:val="24"/>
        </w:rPr>
      </w:pPr>
      <w:r>
        <w:rPr>
          <w:sz w:val="24"/>
        </w:rPr>
        <w:t xml:space="preserve">Среды программирования </w:t>
      </w:r>
      <w:r>
        <w:rPr>
          <w:spacing w:val="-3"/>
          <w:sz w:val="24"/>
        </w:rPr>
        <w:t xml:space="preserve">PascalABC.NET, </w:t>
      </w:r>
      <w:r>
        <w:rPr>
          <w:sz w:val="24"/>
        </w:rPr>
        <w:t>Python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F078C4" w:rsidRDefault="00866554">
      <w:pPr>
        <w:pStyle w:val="a4"/>
        <w:numPr>
          <w:ilvl w:val="0"/>
          <w:numId w:val="6"/>
        </w:numPr>
        <w:tabs>
          <w:tab w:val="left" w:pos="824"/>
        </w:tabs>
        <w:rPr>
          <w:sz w:val="24"/>
        </w:rPr>
      </w:pPr>
      <w:r>
        <w:rPr>
          <w:sz w:val="24"/>
        </w:rPr>
        <w:t>Аппаратное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</w:p>
    <w:p w:rsidR="00F078C4" w:rsidRDefault="00866554">
      <w:pPr>
        <w:pStyle w:val="a4"/>
        <w:numPr>
          <w:ilvl w:val="1"/>
          <w:numId w:val="6"/>
        </w:numPr>
        <w:tabs>
          <w:tab w:val="left" w:pos="1184"/>
        </w:tabs>
        <w:ind w:right="128"/>
        <w:jc w:val="both"/>
        <w:rPr>
          <w:sz w:val="24"/>
        </w:rPr>
      </w:pPr>
      <w:r>
        <w:rPr>
          <w:sz w:val="24"/>
        </w:rPr>
        <w:t xml:space="preserve">Компьютер – универсальное устройство обработки информации; основная конфигурация современного компьютера </w:t>
      </w:r>
      <w:r>
        <w:rPr>
          <w:spacing w:val="-3"/>
          <w:sz w:val="24"/>
        </w:rPr>
        <w:t xml:space="preserve">обеспечивает </w:t>
      </w:r>
      <w:r>
        <w:rPr>
          <w:sz w:val="24"/>
        </w:rPr>
        <w:t xml:space="preserve">обучающемуся </w:t>
      </w:r>
      <w:r>
        <w:rPr>
          <w:spacing w:val="-3"/>
          <w:sz w:val="24"/>
        </w:rPr>
        <w:t xml:space="preserve">мультимедиа </w:t>
      </w:r>
      <w:r>
        <w:rPr>
          <w:sz w:val="24"/>
        </w:rPr>
        <w:t xml:space="preserve">возможности: видеоизображение, качественный стереозвук в наушниках, речевой </w:t>
      </w:r>
      <w:r>
        <w:rPr>
          <w:spacing w:val="-3"/>
          <w:sz w:val="24"/>
        </w:rPr>
        <w:t xml:space="preserve">ввод </w:t>
      </w:r>
      <w:r>
        <w:rPr>
          <w:sz w:val="24"/>
        </w:rPr>
        <w:t>с микрофона и</w:t>
      </w:r>
      <w:r>
        <w:rPr>
          <w:spacing w:val="-31"/>
          <w:sz w:val="24"/>
        </w:rPr>
        <w:t xml:space="preserve"> </w:t>
      </w:r>
      <w:r>
        <w:rPr>
          <w:sz w:val="24"/>
        </w:rPr>
        <w:t>др.</w:t>
      </w:r>
    </w:p>
    <w:p w:rsidR="00F078C4" w:rsidRDefault="00866554">
      <w:pPr>
        <w:pStyle w:val="a4"/>
        <w:numPr>
          <w:ilvl w:val="1"/>
          <w:numId w:val="6"/>
        </w:numPr>
        <w:tabs>
          <w:tab w:val="left" w:pos="1184"/>
        </w:tabs>
        <w:ind w:right="131"/>
        <w:jc w:val="both"/>
        <w:rPr>
          <w:sz w:val="24"/>
        </w:rPr>
      </w:pPr>
      <w:r>
        <w:rPr>
          <w:sz w:val="24"/>
        </w:rPr>
        <w:t>Проектор, подс</w:t>
      </w:r>
      <w:r>
        <w:rPr>
          <w:sz w:val="24"/>
        </w:rPr>
        <w:t xml:space="preserve">оединяемый к </w:t>
      </w:r>
      <w:r>
        <w:rPr>
          <w:spacing w:val="-4"/>
          <w:sz w:val="24"/>
        </w:rPr>
        <w:t>компьютеру,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видеомагнитофону, </w:t>
      </w:r>
      <w:r>
        <w:rPr>
          <w:sz w:val="24"/>
        </w:rPr>
        <w:t xml:space="preserve">микроскопу и </w:t>
      </w:r>
      <w:r>
        <w:rPr>
          <w:spacing w:val="-6"/>
          <w:sz w:val="24"/>
        </w:rPr>
        <w:t xml:space="preserve">т.п., </w:t>
      </w:r>
      <w:r>
        <w:rPr>
          <w:sz w:val="24"/>
        </w:rPr>
        <w:t xml:space="preserve">– технологический элемент новой грамотности, который радикально повышает уровень наглядности в работе </w:t>
      </w:r>
      <w:r>
        <w:rPr>
          <w:spacing w:val="-3"/>
          <w:sz w:val="24"/>
        </w:rPr>
        <w:t xml:space="preserve">учителя, дает </w:t>
      </w:r>
      <w:r>
        <w:rPr>
          <w:sz w:val="24"/>
        </w:rPr>
        <w:t xml:space="preserve">возможность обучающимся </w:t>
      </w:r>
      <w:r>
        <w:rPr>
          <w:spacing w:val="-3"/>
          <w:sz w:val="24"/>
        </w:rPr>
        <w:t xml:space="preserve">представлять </w:t>
      </w:r>
      <w:r>
        <w:rPr>
          <w:spacing w:val="-5"/>
          <w:sz w:val="24"/>
        </w:rPr>
        <w:t xml:space="preserve">результаты </w:t>
      </w:r>
      <w:r>
        <w:rPr>
          <w:sz w:val="24"/>
        </w:rPr>
        <w:t xml:space="preserve">своей работы всему </w:t>
      </w:r>
      <w:r>
        <w:rPr>
          <w:spacing w:val="-4"/>
          <w:sz w:val="24"/>
        </w:rPr>
        <w:t xml:space="preserve">классу, </w:t>
      </w:r>
      <w:r>
        <w:rPr>
          <w:spacing w:val="-3"/>
          <w:sz w:val="24"/>
        </w:rPr>
        <w:t>сод</w:t>
      </w:r>
      <w:r>
        <w:rPr>
          <w:spacing w:val="-3"/>
          <w:sz w:val="24"/>
        </w:rPr>
        <w:t xml:space="preserve">ействует </w:t>
      </w:r>
      <w:r>
        <w:rPr>
          <w:sz w:val="24"/>
        </w:rPr>
        <w:t>эффективности организационных и административных выступлений</w:t>
      </w:r>
    </w:p>
    <w:p w:rsidR="00F078C4" w:rsidRDefault="00866554">
      <w:pPr>
        <w:pStyle w:val="a4"/>
        <w:numPr>
          <w:ilvl w:val="1"/>
          <w:numId w:val="6"/>
        </w:numPr>
        <w:tabs>
          <w:tab w:val="left" w:pos="1184"/>
        </w:tabs>
        <w:ind w:right="134"/>
        <w:jc w:val="both"/>
        <w:rPr>
          <w:sz w:val="24"/>
        </w:rPr>
      </w:pPr>
      <w:r>
        <w:rPr>
          <w:sz w:val="24"/>
        </w:rPr>
        <w:t xml:space="preserve">Принтер </w:t>
      </w:r>
      <w:r>
        <w:rPr>
          <w:spacing w:val="-3"/>
          <w:sz w:val="24"/>
        </w:rPr>
        <w:t xml:space="preserve">позволяет </w:t>
      </w:r>
      <w:r>
        <w:rPr>
          <w:sz w:val="24"/>
        </w:rPr>
        <w:t xml:space="preserve">фиксировать на </w:t>
      </w:r>
      <w:r>
        <w:rPr>
          <w:spacing w:val="-3"/>
          <w:sz w:val="24"/>
        </w:rPr>
        <w:t xml:space="preserve">бумаге </w:t>
      </w:r>
      <w:r>
        <w:rPr>
          <w:sz w:val="24"/>
        </w:rPr>
        <w:t xml:space="preserve">информацию, найденную и созданную обучающимися или учителем. Для многих школьных применений </w:t>
      </w:r>
      <w:r>
        <w:rPr>
          <w:spacing w:val="-3"/>
          <w:sz w:val="24"/>
        </w:rPr>
        <w:t xml:space="preserve">необходим </w:t>
      </w:r>
      <w:r>
        <w:rPr>
          <w:sz w:val="24"/>
        </w:rPr>
        <w:t xml:space="preserve">или </w:t>
      </w:r>
      <w:r>
        <w:rPr>
          <w:spacing w:val="-4"/>
          <w:sz w:val="24"/>
        </w:rPr>
        <w:t xml:space="preserve">желателен </w:t>
      </w:r>
      <w:r>
        <w:rPr>
          <w:sz w:val="24"/>
        </w:rPr>
        <w:t>цветной принтер, в некоторых с</w:t>
      </w:r>
      <w:r>
        <w:rPr>
          <w:sz w:val="24"/>
        </w:rPr>
        <w:t xml:space="preserve">итуациях </w:t>
      </w:r>
      <w:r>
        <w:rPr>
          <w:spacing w:val="-3"/>
          <w:sz w:val="24"/>
        </w:rPr>
        <w:t xml:space="preserve">желательно </w:t>
      </w:r>
      <w:r>
        <w:rPr>
          <w:sz w:val="24"/>
        </w:rPr>
        <w:t>использование бумаги и изображения большого формата.</w:t>
      </w:r>
    </w:p>
    <w:p w:rsidR="00F078C4" w:rsidRDefault="00866554">
      <w:pPr>
        <w:pStyle w:val="a4"/>
        <w:numPr>
          <w:ilvl w:val="1"/>
          <w:numId w:val="6"/>
        </w:numPr>
        <w:tabs>
          <w:tab w:val="left" w:pos="1184"/>
        </w:tabs>
        <w:ind w:right="131"/>
        <w:jc w:val="both"/>
        <w:rPr>
          <w:sz w:val="24"/>
        </w:rPr>
      </w:pPr>
      <w:r>
        <w:rPr>
          <w:sz w:val="24"/>
        </w:rPr>
        <w:t xml:space="preserve">Телекоммуникационный </w:t>
      </w:r>
      <w:r>
        <w:rPr>
          <w:spacing w:val="-3"/>
          <w:sz w:val="24"/>
        </w:rPr>
        <w:t xml:space="preserve">блок, </w:t>
      </w:r>
      <w:r>
        <w:rPr>
          <w:sz w:val="24"/>
        </w:rPr>
        <w:t xml:space="preserve">устройства, обеспечивающие подключение к Сети, </w:t>
      </w:r>
      <w:r>
        <w:rPr>
          <w:spacing w:val="-3"/>
          <w:sz w:val="24"/>
        </w:rPr>
        <w:t xml:space="preserve">предоставляют </w:t>
      </w:r>
      <w:r>
        <w:rPr>
          <w:sz w:val="24"/>
        </w:rPr>
        <w:t xml:space="preserve">доступ к российским и мировым информационным ресурсам, </w:t>
      </w:r>
      <w:r>
        <w:rPr>
          <w:spacing w:val="-3"/>
          <w:sz w:val="24"/>
        </w:rPr>
        <w:t xml:space="preserve">позволяют </w:t>
      </w:r>
      <w:r>
        <w:rPr>
          <w:sz w:val="24"/>
        </w:rPr>
        <w:t>вести переписку с другими школ</w:t>
      </w:r>
      <w:r>
        <w:rPr>
          <w:sz w:val="24"/>
        </w:rPr>
        <w:t>ами.</w:t>
      </w:r>
    </w:p>
    <w:p w:rsidR="00F078C4" w:rsidRDefault="00866554">
      <w:pPr>
        <w:pStyle w:val="a4"/>
        <w:numPr>
          <w:ilvl w:val="1"/>
          <w:numId w:val="6"/>
        </w:numPr>
        <w:tabs>
          <w:tab w:val="left" w:pos="1184"/>
        </w:tabs>
        <w:ind w:right="132"/>
        <w:jc w:val="both"/>
        <w:rPr>
          <w:sz w:val="24"/>
        </w:rPr>
      </w:pPr>
      <w:r>
        <w:rPr>
          <w:spacing w:val="-3"/>
          <w:sz w:val="24"/>
        </w:rPr>
        <w:t xml:space="preserve">Устройства </w:t>
      </w:r>
      <w:r>
        <w:rPr>
          <w:spacing w:val="-2"/>
          <w:sz w:val="24"/>
        </w:rPr>
        <w:t xml:space="preserve">вывода </w:t>
      </w:r>
      <w:r>
        <w:rPr>
          <w:sz w:val="24"/>
        </w:rPr>
        <w:t>звуковой информации – наушники для индивидуальной работы со звуковой информацией, громкоговорители с оконечным усилителем для озвучивания всего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класса.</w:t>
      </w:r>
    </w:p>
    <w:p w:rsidR="00F078C4" w:rsidRDefault="00866554">
      <w:pPr>
        <w:pStyle w:val="a4"/>
        <w:numPr>
          <w:ilvl w:val="1"/>
          <w:numId w:val="6"/>
        </w:numPr>
        <w:tabs>
          <w:tab w:val="left" w:pos="1184"/>
        </w:tabs>
        <w:spacing w:before="1"/>
        <w:ind w:right="131"/>
        <w:jc w:val="both"/>
        <w:rPr>
          <w:sz w:val="24"/>
        </w:rPr>
      </w:pPr>
      <w:r>
        <w:rPr>
          <w:spacing w:val="-3"/>
          <w:sz w:val="24"/>
        </w:rPr>
        <w:t xml:space="preserve">Устройства </w:t>
      </w:r>
      <w:r>
        <w:rPr>
          <w:sz w:val="24"/>
        </w:rPr>
        <w:t xml:space="preserve">для ручного </w:t>
      </w:r>
      <w:r>
        <w:rPr>
          <w:spacing w:val="-3"/>
          <w:sz w:val="24"/>
        </w:rPr>
        <w:t xml:space="preserve">ввода </w:t>
      </w:r>
      <w:r>
        <w:rPr>
          <w:sz w:val="24"/>
        </w:rPr>
        <w:t xml:space="preserve">текстовой информации и манипулирования экранными объектами – клавиатура и мышь (а также разнообразные устройства аналогичного назначения). Особую </w:t>
      </w:r>
      <w:r>
        <w:rPr>
          <w:spacing w:val="-3"/>
          <w:sz w:val="24"/>
        </w:rPr>
        <w:t xml:space="preserve">роль </w:t>
      </w:r>
      <w:r>
        <w:rPr>
          <w:sz w:val="24"/>
        </w:rPr>
        <w:t xml:space="preserve">играют специальные модификации этих устройств для обучающихся с проблемами </w:t>
      </w:r>
      <w:r>
        <w:rPr>
          <w:spacing w:val="-3"/>
          <w:sz w:val="24"/>
        </w:rPr>
        <w:t xml:space="preserve">двигательного </w:t>
      </w:r>
      <w:r>
        <w:rPr>
          <w:sz w:val="24"/>
        </w:rPr>
        <w:t>характера, напри</w:t>
      </w:r>
      <w:r>
        <w:rPr>
          <w:sz w:val="24"/>
        </w:rPr>
        <w:t>мер с</w:t>
      </w:r>
      <w:r>
        <w:rPr>
          <w:spacing w:val="-5"/>
          <w:sz w:val="24"/>
        </w:rPr>
        <w:t xml:space="preserve"> </w:t>
      </w:r>
      <w:r>
        <w:rPr>
          <w:sz w:val="24"/>
        </w:rPr>
        <w:t>ДЦП.</w:t>
      </w:r>
    </w:p>
    <w:p w:rsidR="00F078C4" w:rsidRDefault="00F078C4">
      <w:pPr>
        <w:pStyle w:val="a3"/>
        <w:rPr>
          <w:sz w:val="26"/>
        </w:rPr>
      </w:pPr>
    </w:p>
    <w:p w:rsidR="00F078C4" w:rsidRDefault="00F078C4">
      <w:pPr>
        <w:pStyle w:val="a3"/>
        <w:rPr>
          <w:sz w:val="26"/>
        </w:rPr>
      </w:pPr>
    </w:p>
    <w:p w:rsidR="00F078C4" w:rsidRDefault="00F078C4">
      <w:pPr>
        <w:pStyle w:val="a3"/>
        <w:rPr>
          <w:sz w:val="26"/>
        </w:rPr>
      </w:pPr>
    </w:p>
    <w:p w:rsidR="00F078C4" w:rsidRDefault="00F078C4">
      <w:pPr>
        <w:pStyle w:val="a3"/>
        <w:rPr>
          <w:sz w:val="26"/>
        </w:rPr>
      </w:pPr>
    </w:p>
    <w:p w:rsidR="00F078C4" w:rsidRDefault="00F078C4">
      <w:pPr>
        <w:pStyle w:val="a3"/>
        <w:rPr>
          <w:sz w:val="26"/>
        </w:rPr>
      </w:pPr>
    </w:p>
    <w:p w:rsidR="00F078C4" w:rsidRDefault="00F078C4">
      <w:pPr>
        <w:pStyle w:val="a3"/>
        <w:rPr>
          <w:sz w:val="26"/>
        </w:rPr>
      </w:pPr>
    </w:p>
    <w:p w:rsidR="00F078C4" w:rsidRDefault="00F078C4">
      <w:pPr>
        <w:pStyle w:val="a3"/>
        <w:spacing w:before="11"/>
        <w:rPr>
          <w:sz w:val="32"/>
        </w:rPr>
      </w:pPr>
    </w:p>
    <w:p w:rsidR="00F078C4" w:rsidRDefault="00866554">
      <w:pPr>
        <w:pStyle w:val="a3"/>
        <w:ind w:right="19"/>
        <w:jc w:val="center"/>
        <w:rPr>
          <w:rFonts w:ascii="Times New Roman"/>
        </w:rPr>
      </w:pPr>
      <w:r>
        <w:rPr>
          <w:rFonts w:ascii="Times New Roman"/>
        </w:rPr>
        <w:t>8</w:t>
      </w:r>
    </w:p>
    <w:p w:rsidR="00F078C4" w:rsidRDefault="00F078C4">
      <w:pPr>
        <w:jc w:val="center"/>
        <w:rPr>
          <w:rFonts w:ascii="Times New Roman"/>
        </w:rPr>
        <w:sectPr w:rsidR="00F078C4">
          <w:pgSz w:w="11910" w:h="16840"/>
          <w:pgMar w:top="760" w:right="720" w:bottom="280" w:left="1600" w:header="720" w:footer="720" w:gutter="0"/>
          <w:cols w:space="720"/>
        </w:sectPr>
      </w:pPr>
    </w:p>
    <w:p w:rsidR="00F078C4" w:rsidRDefault="00F078C4">
      <w:pPr>
        <w:pStyle w:val="a3"/>
        <w:spacing w:before="4"/>
        <w:rPr>
          <w:rFonts w:ascii="Times New Roman"/>
          <w:sz w:val="12"/>
        </w:rPr>
      </w:pPr>
    </w:p>
    <w:p w:rsidR="00F078C4" w:rsidRDefault="00866554">
      <w:pPr>
        <w:pStyle w:val="1"/>
        <w:spacing w:before="90"/>
        <w:ind w:left="558"/>
      </w:pPr>
      <w:bookmarkStart w:id="16" w:name="Тематическое_планирование_с_определением"/>
      <w:bookmarkEnd w:id="16"/>
      <w:r>
        <w:t>Тематическое планирование с определением основных видов учебной деятельности</w:t>
      </w:r>
    </w:p>
    <w:p w:rsidR="00F078C4" w:rsidRDefault="00F078C4">
      <w:pPr>
        <w:pStyle w:val="a3"/>
        <w:spacing w:before="5"/>
        <w:rPr>
          <w:b/>
          <w:sz w:val="10"/>
        </w:rPr>
      </w:pPr>
    </w:p>
    <w:tbl>
      <w:tblPr>
        <w:tblW w:w="14590" w:type="dxa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70"/>
        <w:gridCol w:w="4710"/>
        <w:gridCol w:w="6310"/>
      </w:tblGrid>
      <w:tr w:rsidR="00F078C4">
        <w:trPr>
          <w:trHeight w:val="382"/>
        </w:trPr>
        <w:tc>
          <w:tcPr>
            <w:tcW w:w="3570" w:type="dxa"/>
          </w:tcPr>
          <w:p w:rsidR="00F078C4" w:rsidRDefault="00866554">
            <w:pPr>
              <w:pStyle w:val="TableParagraph"/>
              <w:spacing w:before="52"/>
              <w:ind w:left="1338" w:right="1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4710" w:type="dxa"/>
          </w:tcPr>
          <w:p w:rsidR="00F078C4" w:rsidRDefault="00866554">
            <w:pPr>
              <w:pStyle w:val="TableParagraph"/>
              <w:spacing w:before="52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содержания</w:t>
            </w:r>
          </w:p>
        </w:tc>
        <w:tc>
          <w:tcPr>
            <w:tcW w:w="6310" w:type="dxa"/>
          </w:tcPr>
          <w:p w:rsidR="00F078C4" w:rsidRDefault="00866554">
            <w:pPr>
              <w:pStyle w:val="TableParagraph"/>
              <w:spacing w:before="52"/>
              <w:ind w:left="159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</w:p>
        </w:tc>
      </w:tr>
      <w:tr w:rsidR="00F078C4">
        <w:trPr>
          <w:trHeight w:val="4661"/>
        </w:trPr>
        <w:tc>
          <w:tcPr>
            <w:tcW w:w="3570" w:type="dxa"/>
          </w:tcPr>
          <w:p w:rsidR="00F078C4" w:rsidRDefault="00866554">
            <w:pPr>
              <w:pStyle w:val="TableParagraph"/>
              <w:spacing w:before="51"/>
              <w:ind w:left="55"/>
            </w:pPr>
            <w:r>
              <w:t>Тема 1. Математические основы информатики (13 часов)</w:t>
            </w:r>
          </w:p>
        </w:tc>
        <w:tc>
          <w:tcPr>
            <w:tcW w:w="4710" w:type="dxa"/>
          </w:tcPr>
          <w:p w:rsidR="00F078C4" w:rsidRDefault="00866554">
            <w:pPr>
              <w:pStyle w:val="TableParagraph"/>
              <w:spacing w:before="51"/>
              <w:ind w:left="55" w:right="67"/>
            </w:pPr>
            <w:r>
              <w:t xml:space="preserve">Понятие о непозиционных и позиционных </w:t>
            </w:r>
            <w:r>
              <w:t>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 счисления в десятичную. Дв</w:t>
            </w:r>
            <w:r>
              <w:t>оичная арифметика.</w:t>
            </w:r>
          </w:p>
          <w:p w:rsidR="00F078C4" w:rsidRDefault="00866554">
            <w:pPr>
              <w:pStyle w:val="TableParagraph"/>
              <w:spacing w:before="1"/>
              <w:ind w:left="55"/>
            </w:pPr>
            <w: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</w:t>
            </w:r>
          </w:p>
        </w:tc>
        <w:tc>
          <w:tcPr>
            <w:tcW w:w="6310" w:type="dxa"/>
          </w:tcPr>
          <w:p w:rsidR="00F078C4" w:rsidRDefault="00866554">
            <w:pPr>
              <w:pStyle w:val="TableParagraph"/>
              <w:spacing w:before="51" w:line="246" w:lineRule="exact"/>
              <w:ind w:left="55"/>
              <w:rPr>
                <w:i/>
              </w:rPr>
            </w:pPr>
            <w:r>
              <w:rPr>
                <w:i/>
              </w:rPr>
              <w:t>Аналитическая деятельность:</w:t>
            </w:r>
          </w:p>
          <w:p w:rsidR="00F078C4" w:rsidRDefault="00866554">
            <w:pPr>
              <w:pStyle w:val="TableParagraph"/>
              <w:numPr>
                <w:ilvl w:val="0"/>
                <w:numId w:val="7"/>
              </w:numPr>
              <w:tabs>
                <w:tab w:val="left" w:pos="775"/>
                <w:tab w:val="left" w:pos="776"/>
              </w:tabs>
              <w:spacing w:line="237" w:lineRule="auto"/>
              <w:ind w:right="791"/>
            </w:pPr>
            <w:r>
              <w:t>выявлять различие в унарных, позици</w:t>
            </w:r>
            <w:r>
              <w:t>онных</w:t>
            </w:r>
            <w:r>
              <w:rPr>
                <w:spacing w:val="-30"/>
              </w:rPr>
              <w:t xml:space="preserve"> </w:t>
            </w:r>
            <w:r>
              <w:t>и непозиционных системах</w:t>
            </w:r>
            <w:r>
              <w:rPr>
                <w:spacing w:val="-7"/>
              </w:rPr>
              <w:t xml:space="preserve"> </w:t>
            </w:r>
            <w:r>
              <w:t>счисления;</w:t>
            </w:r>
          </w:p>
          <w:p w:rsidR="00F078C4" w:rsidRDefault="00866554">
            <w:pPr>
              <w:pStyle w:val="TableParagraph"/>
              <w:numPr>
                <w:ilvl w:val="0"/>
                <w:numId w:val="7"/>
              </w:numPr>
              <w:tabs>
                <w:tab w:val="left" w:pos="775"/>
                <w:tab w:val="left" w:pos="776"/>
              </w:tabs>
              <w:spacing w:line="237" w:lineRule="auto"/>
              <w:ind w:right="385"/>
            </w:pPr>
            <w:r>
              <w:t>выявлять общее и отличия в разных</w:t>
            </w:r>
            <w:r>
              <w:rPr>
                <w:spacing w:val="-43"/>
              </w:rPr>
              <w:t xml:space="preserve"> </w:t>
            </w:r>
            <w:r>
              <w:t>позиционных системах</w:t>
            </w:r>
            <w:r>
              <w:rPr>
                <w:spacing w:val="-3"/>
              </w:rPr>
              <w:t xml:space="preserve"> </w:t>
            </w:r>
            <w:r>
              <w:t>счисления;</w:t>
            </w:r>
          </w:p>
          <w:p w:rsidR="00F078C4" w:rsidRDefault="00866554">
            <w:pPr>
              <w:pStyle w:val="TableParagraph"/>
              <w:numPr>
                <w:ilvl w:val="0"/>
                <w:numId w:val="7"/>
              </w:numPr>
              <w:tabs>
                <w:tab w:val="left" w:pos="775"/>
                <w:tab w:val="left" w:pos="776"/>
              </w:tabs>
              <w:spacing w:line="255" w:lineRule="exact"/>
            </w:pPr>
            <w:r>
              <w:t>анализировать логическую структуру</w:t>
            </w:r>
            <w:r>
              <w:rPr>
                <w:spacing w:val="-17"/>
              </w:rPr>
              <w:t xml:space="preserve"> </w:t>
            </w:r>
            <w:r>
              <w:t>высказываний.</w:t>
            </w:r>
          </w:p>
          <w:p w:rsidR="00F078C4" w:rsidRDefault="00866554">
            <w:pPr>
              <w:pStyle w:val="TableParagraph"/>
              <w:spacing w:line="245" w:lineRule="exact"/>
              <w:ind w:left="55"/>
              <w:rPr>
                <w:i/>
              </w:rPr>
            </w:pPr>
            <w:r>
              <w:rPr>
                <w:i/>
              </w:rPr>
              <w:t>Практическая деятельность:</w:t>
            </w:r>
          </w:p>
          <w:p w:rsidR="00F078C4" w:rsidRDefault="00866554">
            <w:pPr>
              <w:pStyle w:val="TableParagraph"/>
              <w:numPr>
                <w:ilvl w:val="0"/>
                <w:numId w:val="7"/>
              </w:numPr>
              <w:tabs>
                <w:tab w:val="left" w:pos="775"/>
                <w:tab w:val="left" w:pos="776"/>
              </w:tabs>
              <w:ind w:right="294"/>
            </w:pPr>
            <w:r>
              <w:t xml:space="preserve">переводить небольшие </w:t>
            </w:r>
            <w:r>
              <w:rPr>
                <w:spacing w:val="-3"/>
              </w:rPr>
              <w:t xml:space="preserve">(от </w:t>
            </w:r>
            <w:r>
              <w:t xml:space="preserve">0 до 1024) </w:t>
            </w:r>
            <w:r>
              <w:rPr>
                <w:spacing w:val="-3"/>
              </w:rPr>
              <w:t>целые</w:t>
            </w:r>
            <w:r>
              <w:rPr>
                <w:spacing w:val="-23"/>
              </w:rPr>
              <w:t xml:space="preserve"> </w:t>
            </w:r>
            <w:r>
              <w:t xml:space="preserve">числа из десятичной системы </w:t>
            </w:r>
            <w:r>
              <w:t>счисления в двоичную (восьмеричную, шестнадцатеричную) и</w:t>
            </w:r>
            <w:r>
              <w:rPr>
                <w:spacing w:val="-16"/>
              </w:rPr>
              <w:t xml:space="preserve"> </w:t>
            </w:r>
            <w:r>
              <w:t>обратно;</w:t>
            </w:r>
          </w:p>
          <w:p w:rsidR="00F078C4" w:rsidRDefault="00866554">
            <w:pPr>
              <w:pStyle w:val="TableParagraph"/>
              <w:numPr>
                <w:ilvl w:val="0"/>
                <w:numId w:val="7"/>
              </w:numPr>
              <w:tabs>
                <w:tab w:val="left" w:pos="775"/>
                <w:tab w:val="left" w:pos="776"/>
              </w:tabs>
              <w:spacing w:line="254" w:lineRule="exact"/>
              <w:ind w:right="526"/>
            </w:pPr>
            <w:r>
              <w:t>выполнять операции сложения и умножения</w:t>
            </w:r>
            <w:r>
              <w:rPr>
                <w:spacing w:val="-30"/>
              </w:rPr>
              <w:t xml:space="preserve"> </w:t>
            </w:r>
            <w:r>
              <w:t>над небольшими двоичными</w:t>
            </w:r>
            <w:r>
              <w:rPr>
                <w:spacing w:val="-2"/>
              </w:rPr>
              <w:t xml:space="preserve"> </w:t>
            </w:r>
            <w:r>
              <w:t>числами;</w:t>
            </w:r>
          </w:p>
          <w:p w:rsidR="00F078C4" w:rsidRDefault="00866554">
            <w:pPr>
              <w:pStyle w:val="TableParagraph"/>
              <w:numPr>
                <w:ilvl w:val="0"/>
                <w:numId w:val="7"/>
              </w:numPr>
              <w:tabs>
                <w:tab w:val="left" w:pos="775"/>
                <w:tab w:val="left" w:pos="776"/>
              </w:tabs>
              <w:spacing w:line="249" w:lineRule="exact"/>
            </w:pPr>
            <w:r>
              <w:t>записывать вещественные числа в естественной</w:t>
            </w:r>
            <w:r>
              <w:rPr>
                <w:spacing w:val="-19"/>
              </w:rPr>
              <w:t xml:space="preserve"> </w:t>
            </w:r>
            <w:r>
              <w:t>и</w:t>
            </w:r>
          </w:p>
          <w:p w:rsidR="00F078C4" w:rsidRDefault="00866554">
            <w:pPr>
              <w:pStyle w:val="TableParagraph"/>
              <w:spacing w:line="245" w:lineRule="exact"/>
              <w:ind w:left="775"/>
            </w:pPr>
            <w:r>
              <w:t>нормальной формах;</w:t>
            </w:r>
          </w:p>
          <w:p w:rsidR="00F078C4" w:rsidRDefault="00866554">
            <w:pPr>
              <w:pStyle w:val="TableParagraph"/>
              <w:numPr>
                <w:ilvl w:val="0"/>
                <w:numId w:val="7"/>
              </w:numPr>
              <w:tabs>
                <w:tab w:val="left" w:pos="775"/>
                <w:tab w:val="left" w:pos="776"/>
              </w:tabs>
              <w:ind w:right="954"/>
            </w:pPr>
            <w:r>
              <w:t xml:space="preserve">строить </w:t>
            </w:r>
            <w:r>
              <w:rPr>
                <w:spacing w:val="-3"/>
              </w:rPr>
              <w:t xml:space="preserve">таблицы </w:t>
            </w:r>
            <w:r>
              <w:t>истинности для логических выражени</w:t>
            </w:r>
            <w:r>
              <w:t>й;</w:t>
            </w:r>
          </w:p>
          <w:p w:rsidR="00F078C4" w:rsidRDefault="00866554">
            <w:pPr>
              <w:pStyle w:val="TableParagraph"/>
              <w:numPr>
                <w:ilvl w:val="0"/>
                <w:numId w:val="7"/>
              </w:numPr>
              <w:tabs>
                <w:tab w:val="left" w:pos="775"/>
                <w:tab w:val="left" w:pos="776"/>
              </w:tabs>
              <w:spacing w:line="254" w:lineRule="exact"/>
              <w:ind w:right="694"/>
            </w:pPr>
            <w:r>
              <w:t>вычислять истинностное значение</w:t>
            </w:r>
            <w:r>
              <w:rPr>
                <w:spacing w:val="-19"/>
              </w:rPr>
              <w:t xml:space="preserve"> </w:t>
            </w:r>
            <w:r>
              <w:t>логического выражения</w:t>
            </w:r>
          </w:p>
        </w:tc>
      </w:tr>
      <w:tr w:rsidR="00F078C4">
        <w:trPr>
          <w:trHeight w:val="3649"/>
        </w:trPr>
        <w:tc>
          <w:tcPr>
            <w:tcW w:w="3570" w:type="dxa"/>
          </w:tcPr>
          <w:p w:rsidR="00F078C4" w:rsidRDefault="00866554">
            <w:pPr>
              <w:pStyle w:val="TableParagraph"/>
              <w:spacing w:before="51"/>
              <w:ind w:left="55"/>
            </w:pPr>
            <w:r>
              <w:t>Тема 2. Основы алгоритмизации (9 часов)</w:t>
            </w:r>
          </w:p>
        </w:tc>
        <w:tc>
          <w:tcPr>
            <w:tcW w:w="4710" w:type="dxa"/>
          </w:tcPr>
          <w:p w:rsidR="00F078C4" w:rsidRDefault="00866554">
            <w:pPr>
              <w:pStyle w:val="TableParagraph"/>
              <w:spacing w:before="51"/>
              <w:ind w:left="55" w:right="67"/>
            </w:pPr>
            <w:r>
              <w:t xml:space="preserve">Учебные исполнители </w:t>
            </w:r>
            <w:r>
              <w:rPr>
                <w:spacing w:val="-7"/>
              </w:rPr>
              <w:t xml:space="preserve">Робот, </w:t>
            </w:r>
            <w:r>
              <w:rPr>
                <w:spacing w:val="-4"/>
              </w:rPr>
              <w:t xml:space="preserve">Удвоитель </w:t>
            </w:r>
            <w:r>
              <w:t>и др. как примеры формальных исполнителей. Понятие алгоритма как формального описания</w:t>
            </w:r>
            <w:r>
              <w:rPr>
                <w:spacing w:val="-39"/>
              </w:rPr>
              <w:t xml:space="preserve"> </w:t>
            </w:r>
            <w:r>
              <w:t xml:space="preserve">последовательности действий </w:t>
            </w:r>
            <w:r>
              <w:t>исполнителя при заданных начальных данных. Свойства</w:t>
            </w:r>
            <w:r>
              <w:rPr>
                <w:spacing w:val="-14"/>
              </w:rPr>
              <w:t xml:space="preserve"> </w:t>
            </w:r>
            <w:r>
              <w:t>алгоритмов.</w:t>
            </w:r>
          </w:p>
          <w:p w:rsidR="00F078C4" w:rsidRDefault="00866554">
            <w:pPr>
              <w:pStyle w:val="TableParagraph"/>
              <w:ind w:left="55" w:right="33"/>
            </w:pPr>
            <w:r>
              <w:t>Способы записи алгоритмов.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Непосредствен</w:t>
            </w:r>
            <w:r>
              <w:t>ное и программное управление исполнителем.</w:t>
            </w:r>
          </w:p>
          <w:p w:rsidR="00F078C4" w:rsidRDefault="00866554">
            <w:pPr>
              <w:pStyle w:val="TableParagraph"/>
              <w:spacing w:before="1"/>
              <w:ind w:left="55"/>
            </w:pPr>
            <w:r>
              <w:t>Линейные программы. Алгоритмические</w:t>
            </w:r>
          </w:p>
        </w:tc>
        <w:tc>
          <w:tcPr>
            <w:tcW w:w="6310" w:type="dxa"/>
          </w:tcPr>
          <w:p w:rsidR="00F078C4" w:rsidRDefault="00866554">
            <w:pPr>
              <w:pStyle w:val="TableParagraph"/>
              <w:spacing w:before="51" w:line="246" w:lineRule="exact"/>
              <w:ind w:left="55"/>
              <w:rPr>
                <w:i/>
              </w:rPr>
            </w:pPr>
            <w:r>
              <w:rPr>
                <w:i/>
              </w:rPr>
              <w:t>Аналитическая деятельность:</w:t>
            </w:r>
          </w:p>
          <w:p w:rsidR="00F078C4" w:rsidRDefault="00866554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  <w:tab w:val="left" w:pos="776"/>
              </w:tabs>
              <w:spacing w:line="237" w:lineRule="auto"/>
              <w:ind w:right="731"/>
            </w:pPr>
            <w:r>
              <w:t>определять по блок-схеме, для решения</w:t>
            </w:r>
            <w:r>
              <w:rPr>
                <w:spacing w:val="-35"/>
              </w:rPr>
              <w:t xml:space="preserve"> </w:t>
            </w:r>
            <w:r>
              <w:t>какой задачи предназначен данный</w:t>
            </w:r>
            <w:r>
              <w:rPr>
                <w:spacing w:val="-10"/>
              </w:rPr>
              <w:t xml:space="preserve"> </w:t>
            </w:r>
            <w:r>
              <w:t>алгоритм;</w:t>
            </w:r>
          </w:p>
          <w:p w:rsidR="00F078C4" w:rsidRDefault="00866554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  <w:tab w:val="left" w:pos="776"/>
              </w:tabs>
              <w:spacing w:line="237" w:lineRule="auto"/>
              <w:ind w:right="493"/>
            </w:pPr>
            <w:r>
              <w:t>анализировать изменение значений величин</w:t>
            </w:r>
            <w:r>
              <w:rPr>
                <w:spacing w:val="-38"/>
              </w:rPr>
              <w:t xml:space="preserve"> </w:t>
            </w:r>
            <w:r>
              <w:t>при пошаговом выполнении</w:t>
            </w:r>
            <w:r>
              <w:rPr>
                <w:spacing w:val="-3"/>
              </w:rPr>
              <w:t xml:space="preserve"> </w:t>
            </w:r>
            <w:r>
              <w:t>алгоритма;</w:t>
            </w:r>
          </w:p>
          <w:p w:rsidR="00F078C4" w:rsidRDefault="00866554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  <w:tab w:val="left" w:pos="776"/>
              </w:tabs>
              <w:ind w:right="124"/>
            </w:pPr>
            <w:r>
              <w:t xml:space="preserve">определять по выбранному </w:t>
            </w:r>
            <w:r>
              <w:rPr>
                <w:spacing w:val="-3"/>
              </w:rPr>
              <w:t xml:space="preserve">методу </w:t>
            </w:r>
            <w:r>
              <w:t>решения</w:t>
            </w:r>
            <w:r>
              <w:rPr>
                <w:spacing w:val="-30"/>
              </w:rPr>
              <w:t xml:space="preserve"> </w:t>
            </w:r>
            <w:r>
              <w:t>задачи, какие алгоритмические конструкции могут войти в алгоритм;</w:t>
            </w:r>
          </w:p>
          <w:p w:rsidR="00F078C4" w:rsidRDefault="00866554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  <w:tab w:val="left" w:pos="776"/>
              </w:tabs>
              <w:spacing w:line="254" w:lineRule="exact"/>
              <w:ind w:right="388"/>
            </w:pPr>
            <w:r>
              <w:t>сравнивать различные алгоритмы решения</w:t>
            </w:r>
            <w:r>
              <w:rPr>
                <w:spacing w:val="-38"/>
              </w:rPr>
              <w:t xml:space="preserve"> </w:t>
            </w:r>
            <w:r>
              <w:t>одной задачи.</w:t>
            </w:r>
          </w:p>
          <w:p w:rsidR="00F078C4" w:rsidRDefault="00866554">
            <w:pPr>
              <w:pStyle w:val="TableParagraph"/>
              <w:spacing w:line="241" w:lineRule="exact"/>
              <w:ind w:left="55"/>
              <w:rPr>
                <w:i/>
              </w:rPr>
            </w:pPr>
            <w:r>
              <w:rPr>
                <w:i/>
              </w:rPr>
              <w:t>Практическая деятельность:</w:t>
            </w:r>
          </w:p>
          <w:p w:rsidR="00F078C4" w:rsidRDefault="00866554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  <w:tab w:val="left" w:pos="776"/>
              </w:tabs>
              <w:spacing w:line="237" w:lineRule="auto"/>
              <w:ind w:right="774"/>
            </w:pPr>
            <w:r>
              <w:t xml:space="preserve">исполнять </w:t>
            </w:r>
            <w:r>
              <w:rPr>
                <w:spacing w:val="-3"/>
              </w:rPr>
              <w:t xml:space="preserve">готовые </w:t>
            </w:r>
            <w:r>
              <w:t>алгоритмы для</w:t>
            </w:r>
            <w:r>
              <w:rPr>
                <w:spacing w:val="-23"/>
              </w:rPr>
              <w:t xml:space="preserve"> </w:t>
            </w:r>
            <w:r>
              <w:t>конкретных исходных</w:t>
            </w:r>
            <w:r>
              <w:rPr>
                <w:spacing w:val="-1"/>
              </w:rPr>
              <w:t xml:space="preserve"> </w:t>
            </w:r>
            <w:r>
              <w:t>данных;</w:t>
            </w:r>
          </w:p>
          <w:p w:rsidR="00F078C4" w:rsidRDefault="00866554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  <w:tab w:val="left" w:pos="776"/>
              </w:tabs>
              <w:spacing w:line="256" w:lineRule="exact"/>
            </w:pPr>
            <w:r>
              <w:t>преобразовывать запись алгоритма из одной</w:t>
            </w:r>
            <w:r>
              <w:rPr>
                <w:spacing w:val="-35"/>
              </w:rPr>
              <w:t xml:space="preserve"> </w:t>
            </w:r>
            <w:r>
              <w:t>формы</w:t>
            </w:r>
          </w:p>
        </w:tc>
      </w:tr>
    </w:tbl>
    <w:p w:rsidR="00F078C4" w:rsidRDefault="00F078C4">
      <w:pPr>
        <w:spacing w:line="256" w:lineRule="exact"/>
        <w:sectPr w:rsidR="00F078C4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F078C4" w:rsidRDefault="00F078C4">
      <w:pPr>
        <w:pStyle w:val="a3"/>
        <w:spacing w:before="7"/>
        <w:rPr>
          <w:rFonts w:ascii="Times New Roman"/>
          <w:sz w:val="2"/>
        </w:rPr>
      </w:pPr>
    </w:p>
    <w:tbl>
      <w:tblPr>
        <w:tblW w:w="14590" w:type="dxa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70"/>
        <w:gridCol w:w="4710"/>
        <w:gridCol w:w="6310"/>
      </w:tblGrid>
      <w:tr w:rsidR="00F078C4">
        <w:trPr>
          <w:trHeight w:val="382"/>
        </w:trPr>
        <w:tc>
          <w:tcPr>
            <w:tcW w:w="3570" w:type="dxa"/>
          </w:tcPr>
          <w:p w:rsidR="00F078C4" w:rsidRDefault="00866554">
            <w:pPr>
              <w:pStyle w:val="TableParagraph"/>
              <w:spacing w:before="52"/>
              <w:ind w:left="1338" w:right="1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4710" w:type="dxa"/>
          </w:tcPr>
          <w:p w:rsidR="00F078C4" w:rsidRDefault="00866554">
            <w:pPr>
              <w:pStyle w:val="TableParagraph"/>
              <w:spacing w:before="52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содержания</w:t>
            </w:r>
          </w:p>
        </w:tc>
        <w:tc>
          <w:tcPr>
            <w:tcW w:w="6310" w:type="dxa"/>
          </w:tcPr>
          <w:p w:rsidR="00F078C4" w:rsidRDefault="00866554">
            <w:pPr>
              <w:pStyle w:val="TableParagraph"/>
              <w:spacing w:before="52"/>
              <w:ind w:left="159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</w:p>
        </w:tc>
      </w:tr>
      <w:tr w:rsidR="00F078C4">
        <w:trPr>
          <w:trHeight w:val="2637"/>
        </w:trPr>
        <w:tc>
          <w:tcPr>
            <w:tcW w:w="3570" w:type="dxa"/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0" w:type="dxa"/>
          </w:tcPr>
          <w:p w:rsidR="00F078C4" w:rsidRDefault="00866554">
            <w:pPr>
              <w:pStyle w:val="TableParagraph"/>
              <w:spacing w:before="53"/>
              <w:ind w:left="55" w:right="67"/>
            </w:pPr>
            <w:r>
              <w:t>конструкции, связанные с проверкой условий: ветвление и повторение.</w:t>
            </w:r>
          </w:p>
          <w:p w:rsidR="00F078C4" w:rsidRDefault="00866554">
            <w:pPr>
              <w:pStyle w:val="TableParagraph"/>
              <w:ind w:left="55"/>
            </w:pPr>
            <w:r>
              <w:t xml:space="preserve">Понятие простой величины. Типы величин: целые, вещественные, </w:t>
            </w:r>
            <w:r>
              <w:t>символьные, строковые, логические. Переменные и константы. Алгоритм работы с величинами</w:t>
            </w:r>
          </w:p>
          <w:p w:rsidR="00F078C4" w:rsidRDefault="00866554">
            <w:pPr>
              <w:pStyle w:val="TableParagraph"/>
              <w:ind w:left="55"/>
            </w:pPr>
            <w:r>
              <w:t>– план целенаправленных действий по проведению вычислений при заданных начальных данных с использованием промежуточных результатов</w:t>
            </w:r>
          </w:p>
        </w:tc>
        <w:tc>
          <w:tcPr>
            <w:tcW w:w="6310" w:type="dxa"/>
          </w:tcPr>
          <w:p w:rsidR="00F078C4" w:rsidRDefault="00866554">
            <w:pPr>
              <w:pStyle w:val="TableParagraph"/>
              <w:spacing w:before="53" w:line="245" w:lineRule="exact"/>
              <w:ind w:left="775"/>
            </w:pPr>
            <w:r>
              <w:t>в другую;</w:t>
            </w:r>
          </w:p>
          <w:p w:rsidR="00F078C4" w:rsidRDefault="00866554">
            <w:pPr>
              <w:pStyle w:val="TableParagraph"/>
              <w:numPr>
                <w:ilvl w:val="0"/>
                <w:numId w:val="9"/>
              </w:numPr>
              <w:tabs>
                <w:tab w:val="left" w:pos="775"/>
                <w:tab w:val="left" w:pos="776"/>
              </w:tabs>
              <w:ind w:right="209"/>
            </w:pPr>
            <w:r>
              <w:t>строить цепочки команд, даю</w:t>
            </w:r>
            <w:r>
              <w:t xml:space="preserve">щих нужный </w:t>
            </w:r>
            <w:r>
              <w:rPr>
                <w:spacing w:val="-5"/>
              </w:rPr>
              <w:t xml:space="preserve">результат </w:t>
            </w:r>
            <w:r>
              <w:t>при конкретных исходных данных для исполнителя арифметических</w:t>
            </w:r>
            <w:r>
              <w:rPr>
                <w:spacing w:val="-1"/>
              </w:rPr>
              <w:t xml:space="preserve"> </w:t>
            </w:r>
            <w:r>
              <w:t>действий;</w:t>
            </w:r>
          </w:p>
          <w:p w:rsidR="00F078C4" w:rsidRDefault="00866554">
            <w:pPr>
              <w:pStyle w:val="TableParagraph"/>
              <w:numPr>
                <w:ilvl w:val="0"/>
                <w:numId w:val="9"/>
              </w:numPr>
              <w:tabs>
                <w:tab w:val="left" w:pos="775"/>
                <w:tab w:val="left" w:pos="776"/>
              </w:tabs>
              <w:spacing w:line="237" w:lineRule="auto"/>
              <w:ind w:right="209"/>
            </w:pPr>
            <w:r>
              <w:t xml:space="preserve">строить цепочки команд, дающих нужный </w:t>
            </w:r>
            <w:r>
              <w:rPr>
                <w:spacing w:val="-5"/>
              </w:rPr>
              <w:t xml:space="preserve">результат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конкретных</w:t>
            </w:r>
            <w:r>
              <w:rPr>
                <w:spacing w:val="-8"/>
              </w:rPr>
              <w:t xml:space="preserve"> </w:t>
            </w:r>
            <w:r>
              <w:t>исходных</w:t>
            </w:r>
            <w:r>
              <w:rPr>
                <w:spacing w:val="-11"/>
              </w:rPr>
              <w:t xml:space="preserve"> </w:t>
            </w:r>
            <w:r>
              <w:t>данных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исполнителя,</w:t>
            </w:r>
          </w:p>
          <w:p w:rsidR="00F078C4" w:rsidRDefault="00866554">
            <w:pPr>
              <w:pStyle w:val="TableParagraph"/>
              <w:spacing w:line="245" w:lineRule="exact"/>
              <w:ind w:left="775"/>
            </w:pPr>
            <w:r>
              <w:t>преобразующего строки символов;</w:t>
            </w:r>
          </w:p>
          <w:p w:rsidR="00F078C4" w:rsidRDefault="00866554">
            <w:pPr>
              <w:pStyle w:val="TableParagraph"/>
              <w:numPr>
                <w:ilvl w:val="0"/>
                <w:numId w:val="9"/>
              </w:numPr>
              <w:tabs>
                <w:tab w:val="left" w:pos="775"/>
                <w:tab w:val="left" w:pos="776"/>
              </w:tabs>
              <w:ind w:right="484"/>
            </w:pPr>
            <w:r>
              <w:t>строить арифметические, строковые,</w:t>
            </w:r>
            <w:r>
              <w:rPr>
                <w:spacing w:val="-20"/>
              </w:rPr>
              <w:t xml:space="preserve"> </w:t>
            </w:r>
            <w:r>
              <w:t>логические выражения и вычислять их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</w:p>
        </w:tc>
      </w:tr>
      <w:tr w:rsidR="00F078C4">
        <w:trPr>
          <w:trHeight w:val="3902"/>
        </w:trPr>
        <w:tc>
          <w:tcPr>
            <w:tcW w:w="3570" w:type="dxa"/>
          </w:tcPr>
          <w:p w:rsidR="00F078C4" w:rsidRDefault="00866554">
            <w:pPr>
              <w:pStyle w:val="TableParagraph"/>
              <w:spacing w:before="53" w:line="252" w:lineRule="exact"/>
              <w:ind w:left="55"/>
            </w:pPr>
            <w:r>
              <w:t>Тема 3. Начала</w:t>
            </w:r>
          </w:p>
          <w:p w:rsidR="00F078C4" w:rsidRDefault="00866554">
            <w:pPr>
              <w:pStyle w:val="TableParagraph"/>
              <w:spacing w:line="252" w:lineRule="exact"/>
              <w:ind w:left="55"/>
            </w:pPr>
            <w:r>
              <w:t>программирования (12 часов)</w:t>
            </w:r>
          </w:p>
        </w:tc>
        <w:tc>
          <w:tcPr>
            <w:tcW w:w="4710" w:type="dxa"/>
          </w:tcPr>
          <w:p w:rsidR="00F078C4" w:rsidRDefault="00866554">
            <w:pPr>
              <w:pStyle w:val="TableParagraph"/>
              <w:spacing w:before="53"/>
              <w:ind w:left="55" w:right="408"/>
            </w:pPr>
            <w:r>
              <w:t>Системы программирования. Основные правила языка программирования Питон (Python): структура программы; правила представления данных; правила записи основных операторов</w:t>
            </w:r>
            <w:r>
              <w:t xml:space="preserve"> (ввод, вывод, присваивание, ветвление, цикл).</w:t>
            </w:r>
          </w:p>
          <w:p w:rsidR="00F078C4" w:rsidRDefault="00866554">
            <w:pPr>
              <w:pStyle w:val="TableParagraph"/>
              <w:ind w:left="55" w:right="408"/>
            </w:pPr>
            <w:r>
              <w:t>Решение задач по разработке и выполнению программ в среде программирования Питон.</w:t>
            </w:r>
          </w:p>
        </w:tc>
        <w:tc>
          <w:tcPr>
            <w:tcW w:w="6310" w:type="dxa"/>
          </w:tcPr>
          <w:p w:rsidR="00F078C4" w:rsidRDefault="00866554">
            <w:pPr>
              <w:pStyle w:val="TableParagraph"/>
              <w:spacing w:before="53" w:line="245" w:lineRule="exact"/>
              <w:ind w:left="55"/>
              <w:rPr>
                <w:i/>
              </w:rPr>
            </w:pPr>
            <w:r>
              <w:rPr>
                <w:i/>
              </w:rPr>
              <w:t>Аналитическая деятельность:</w:t>
            </w:r>
          </w:p>
          <w:p w:rsidR="00F078C4" w:rsidRDefault="00866554">
            <w:pPr>
              <w:pStyle w:val="TableParagraph"/>
              <w:numPr>
                <w:ilvl w:val="0"/>
                <w:numId w:val="10"/>
              </w:numPr>
              <w:tabs>
                <w:tab w:val="left" w:pos="775"/>
                <w:tab w:val="left" w:pos="776"/>
              </w:tabs>
              <w:spacing w:line="254" w:lineRule="exact"/>
            </w:pPr>
            <w:r>
              <w:t xml:space="preserve">анализировать </w:t>
            </w:r>
            <w:r>
              <w:rPr>
                <w:spacing w:val="-3"/>
              </w:rPr>
              <w:t>готовые</w:t>
            </w:r>
            <w:r>
              <w:rPr>
                <w:spacing w:val="-1"/>
              </w:rPr>
              <w:t xml:space="preserve"> </w:t>
            </w:r>
            <w:r>
              <w:t>программы;</w:t>
            </w:r>
          </w:p>
          <w:p w:rsidR="00F078C4" w:rsidRDefault="00866554">
            <w:pPr>
              <w:pStyle w:val="TableParagraph"/>
              <w:numPr>
                <w:ilvl w:val="0"/>
                <w:numId w:val="10"/>
              </w:numPr>
              <w:tabs>
                <w:tab w:val="left" w:pos="775"/>
                <w:tab w:val="left" w:pos="776"/>
              </w:tabs>
              <w:spacing w:line="237" w:lineRule="auto"/>
              <w:ind w:right="769"/>
            </w:pPr>
            <w:r>
              <w:t>определять по программе, для решения</w:t>
            </w:r>
            <w:r>
              <w:rPr>
                <w:spacing w:val="-25"/>
              </w:rPr>
              <w:t xml:space="preserve"> </w:t>
            </w:r>
            <w:r>
              <w:t>какой задачи она</w:t>
            </w:r>
            <w:r>
              <w:rPr>
                <w:spacing w:val="-3"/>
              </w:rPr>
              <w:t xml:space="preserve"> </w:t>
            </w:r>
            <w:r>
              <w:t>предназначен</w:t>
            </w:r>
            <w:r>
              <w:t>а;</w:t>
            </w:r>
          </w:p>
          <w:p w:rsidR="00F078C4" w:rsidRDefault="00866554">
            <w:pPr>
              <w:pStyle w:val="TableParagraph"/>
              <w:numPr>
                <w:ilvl w:val="0"/>
                <w:numId w:val="10"/>
              </w:numPr>
              <w:tabs>
                <w:tab w:val="left" w:pos="775"/>
                <w:tab w:val="left" w:pos="776"/>
              </w:tabs>
              <w:spacing w:line="255" w:lineRule="exact"/>
            </w:pPr>
            <w:r>
              <w:t xml:space="preserve">выделять </w:t>
            </w:r>
            <w:r>
              <w:rPr>
                <w:spacing w:val="-3"/>
              </w:rPr>
              <w:t xml:space="preserve">этапы </w:t>
            </w:r>
            <w:r>
              <w:t>решения задачи на</w:t>
            </w:r>
            <w:r>
              <w:rPr>
                <w:spacing w:val="-10"/>
              </w:rPr>
              <w:t xml:space="preserve"> </w:t>
            </w:r>
            <w:r>
              <w:t>компьютере.</w:t>
            </w:r>
          </w:p>
          <w:p w:rsidR="00F078C4" w:rsidRDefault="00866554">
            <w:pPr>
              <w:pStyle w:val="TableParagraph"/>
              <w:spacing w:line="245" w:lineRule="exact"/>
              <w:ind w:left="55"/>
              <w:rPr>
                <w:i/>
              </w:rPr>
            </w:pPr>
            <w:r>
              <w:rPr>
                <w:i/>
              </w:rPr>
              <w:t>Практическая деятельность:</w:t>
            </w:r>
          </w:p>
          <w:p w:rsidR="00F078C4" w:rsidRDefault="00866554">
            <w:pPr>
              <w:pStyle w:val="TableParagraph"/>
              <w:numPr>
                <w:ilvl w:val="0"/>
                <w:numId w:val="10"/>
              </w:numPr>
              <w:tabs>
                <w:tab w:val="left" w:pos="775"/>
                <w:tab w:val="left" w:pos="776"/>
              </w:tabs>
              <w:ind w:right="627"/>
            </w:pPr>
            <w:r>
              <w:t>программировать линейные алгоритмы, предполагающие вычисление</w:t>
            </w:r>
            <w:r>
              <w:rPr>
                <w:spacing w:val="-38"/>
              </w:rPr>
              <w:t xml:space="preserve"> </w:t>
            </w:r>
            <w:r>
              <w:t>арифметических, строковых и логических</w:t>
            </w:r>
            <w:r>
              <w:rPr>
                <w:spacing w:val="-3"/>
              </w:rPr>
              <w:t xml:space="preserve"> </w:t>
            </w:r>
            <w:r>
              <w:t>выражений;</w:t>
            </w:r>
          </w:p>
          <w:p w:rsidR="00F078C4" w:rsidRDefault="00866554">
            <w:pPr>
              <w:pStyle w:val="TableParagraph"/>
              <w:numPr>
                <w:ilvl w:val="0"/>
                <w:numId w:val="10"/>
              </w:numPr>
              <w:tabs>
                <w:tab w:val="left" w:pos="775"/>
                <w:tab w:val="left" w:pos="776"/>
              </w:tabs>
              <w:spacing w:line="252" w:lineRule="exact"/>
            </w:pPr>
            <w:r>
              <w:t>разрабатывать программы,</w:t>
            </w:r>
            <w:r>
              <w:rPr>
                <w:spacing w:val="-3"/>
              </w:rPr>
              <w:t xml:space="preserve"> </w:t>
            </w:r>
            <w:r>
              <w:t>содержащие</w:t>
            </w:r>
          </w:p>
          <w:p w:rsidR="00F078C4" w:rsidRDefault="00866554">
            <w:pPr>
              <w:pStyle w:val="TableParagraph"/>
              <w:ind w:left="775" w:right="77"/>
              <w:jc w:val="both"/>
            </w:pPr>
            <w:r>
              <w:t xml:space="preserve">оператор/операторы </w:t>
            </w:r>
            <w:r>
              <w:rPr>
                <w:spacing w:val="-3"/>
              </w:rPr>
              <w:t xml:space="preserve">ветвления </w:t>
            </w:r>
            <w:r>
              <w:t>(решение линейного неравенства, решение квадратного уравнения и</w:t>
            </w:r>
            <w:r>
              <w:rPr>
                <w:spacing w:val="-41"/>
              </w:rPr>
              <w:t xml:space="preserve"> </w:t>
            </w:r>
            <w:r>
              <w:t>пр.), в том числе с использованием логических</w:t>
            </w:r>
            <w:r>
              <w:rPr>
                <w:spacing w:val="-29"/>
              </w:rPr>
              <w:t xml:space="preserve"> </w:t>
            </w:r>
            <w:r>
              <w:t>операций;</w:t>
            </w:r>
          </w:p>
          <w:p w:rsidR="00F078C4" w:rsidRDefault="00866554">
            <w:pPr>
              <w:pStyle w:val="TableParagraph"/>
              <w:numPr>
                <w:ilvl w:val="0"/>
                <w:numId w:val="10"/>
              </w:numPr>
              <w:tabs>
                <w:tab w:val="left" w:pos="775"/>
                <w:tab w:val="left" w:pos="776"/>
              </w:tabs>
              <w:spacing w:line="254" w:lineRule="exact"/>
              <w:ind w:right="356"/>
            </w:pPr>
            <w:r>
              <w:t>разрабатывать программы, содержащие</w:t>
            </w:r>
            <w:r>
              <w:rPr>
                <w:spacing w:val="-48"/>
              </w:rPr>
              <w:t xml:space="preserve"> </w:t>
            </w:r>
            <w:r>
              <w:t>оператор (операторы)</w:t>
            </w:r>
            <w:r>
              <w:rPr>
                <w:spacing w:val="-1"/>
              </w:rPr>
              <w:t xml:space="preserve"> </w:t>
            </w:r>
            <w:r>
              <w:t>цикла</w:t>
            </w:r>
          </w:p>
        </w:tc>
      </w:tr>
    </w:tbl>
    <w:p w:rsidR="00F078C4" w:rsidRDefault="00F078C4">
      <w:pPr>
        <w:spacing w:line="254" w:lineRule="exact"/>
        <w:sectPr w:rsidR="00F078C4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F078C4" w:rsidRDefault="00866554">
      <w:pPr>
        <w:pStyle w:val="3"/>
        <w:spacing w:before="71"/>
        <w:ind w:left="2292" w:right="2226" w:firstLine="874"/>
      </w:pPr>
      <w:r>
        <w:lastRenderedPageBreak/>
        <w:t xml:space="preserve">Поурочное планирование по курсу «Информатика и ИКТ» для </w:t>
      </w:r>
      <w:r>
        <w:t>8 класса (Босова Л.Л. Информатика и ИКТ: учебник для 8 класса. / Л.Л. Босова, А.Ю. Босова. -</w:t>
      </w:r>
    </w:p>
    <w:p w:rsidR="00F078C4" w:rsidRDefault="00866554">
      <w:pPr>
        <w:ind w:left="4930" w:right="4930"/>
        <w:jc w:val="center"/>
        <w:rPr>
          <w:b/>
          <w:sz w:val="24"/>
        </w:rPr>
      </w:pPr>
      <w:r>
        <w:rPr>
          <w:b/>
          <w:sz w:val="24"/>
        </w:rPr>
        <w:t>М.: БИНОМ. Лаборатория знаний, 2015)</w:t>
      </w: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F078C4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/>
              <w:ind w:left="179" w:right="144" w:firstLine="4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F078C4" w:rsidRDefault="00866554">
            <w:pPr>
              <w:pStyle w:val="TableParagraph"/>
              <w:spacing w:line="252" w:lineRule="exact"/>
              <w:ind w:left="648" w:right="639"/>
              <w:jc w:val="center"/>
              <w:rPr>
                <w:b/>
              </w:rPr>
            </w:pPr>
            <w:r>
              <w:rPr>
                <w:b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b/>
                <w:sz w:val="21"/>
              </w:rPr>
            </w:pPr>
          </w:p>
          <w:p w:rsidR="00F078C4" w:rsidRDefault="00866554">
            <w:pPr>
              <w:pStyle w:val="TableParagraph"/>
              <w:ind w:left="247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2907" w:right="2895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F078C4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101"/>
              <w:rPr>
                <w:b/>
              </w:rPr>
            </w:pPr>
            <w:r>
              <w:rPr>
                <w:b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853"/>
              <w:rPr>
                <w:b/>
              </w:rPr>
            </w:pPr>
            <w:r>
              <w:rPr>
                <w:b/>
              </w:rPr>
              <w:t>Метапредметные и личностные УУД</w:t>
            </w:r>
          </w:p>
        </w:tc>
      </w:tr>
      <w:tr w:rsidR="00F078C4">
        <w:trPr>
          <w:trHeight w:val="263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t>1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t>Вводный инструктаж по технике безопасности в кабинете информатики. Цели изучения курса информатики и ИКТ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Техника безопасности при работе с компьютером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 w:right="28"/>
            </w:pPr>
            <w:r>
              <w:rPr>
                <w:i/>
              </w:rPr>
              <w:t xml:space="preserve">Научатся: </w:t>
            </w:r>
            <w:r>
              <w:t>выполнять требования безопасности и гигиены при работе с компьютером; определять информационные</w:t>
            </w:r>
            <w:r>
              <w:t xml:space="preserve"> процессы, понятие информации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планируют собственную деятельность.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Регулятивные: </w:t>
            </w:r>
            <w:r>
              <w:t>определяют цель, проблему в деятельности: учебной и жизненно-практической (в том числе в своем задании).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проявляют активность во взаимодействии</w:t>
            </w:r>
            <w:r>
              <w:t xml:space="preserve"> для решения коммуникативных и познавательных задач.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Личностные: </w:t>
            </w:r>
            <w:r>
              <w:t>сохраняют мотивацию к учебной деятельности</w:t>
            </w:r>
          </w:p>
        </w:tc>
      </w:tr>
      <w:tr w:rsidR="00F078C4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2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Общие сведения о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7"/>
            </w:pPr>
            <w:r>
              <w:t>Понятие о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Научатся: </w:t>
            </w:r>
            <w:r>
              <w:t>определять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извлекают информацию,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системах счисления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непозиционных и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основание и алфавит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ориентируются в своей системе знаний и осознают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позиционных системах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системы счисления, перехо-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необходимость нового знания; делают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счисления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дить от свёрнутой формы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предварительный отбор источников информации для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записи числа к его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поиска нового</w:t>
            </w:r>
            <w:r>
              <w:t xml:space="preserve"> знания.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развёрнутой записи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>определяют цель учебной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деятельности с помощью учителя и самостоятельно,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находят средства ее осуществления.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слушают других, пытаются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 xml:space="preserve">принимать другую точку зрения, быть </w:t>
            </w:r>
            <w:r>
              <w:t>готовыми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изменить свою точку зрения.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Личностные: </w:t>
            </w:r>
            <w:r>
              <w:t>оценивают важность образования и</w:t>
            </w:r>
          </w:p>
        </w:tc>
      </w:tr>
      <w:tr w:rsidR="00F078C4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50" w:lineRule="exact"/>
              <w:ind w:left="59"/>
            </w:pPr>
            <w:r>
              <w:t>познания нового</w:t>
            </w:r>
          </w:p>
        </w:tc>
      </w:tr>
      <w:tr w:rsidR="00F078C4">
        <w:trPr>
          <w:trHeight w:val="309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9"/>
            </w:pPr>
            <w:r>
              <w:t>3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9"/>
            </w:pPr>
            <w:r>
              <w:t>Двоичная система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7"/>
            </w:pPr>
            <w:r>
              <w:t>Знакомство с двоичной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9"/>
            </w:pPr>
            <w:r>
              <w:rPr>
                <w:i/>
              </w:rPr>
              <w:t xml:space="preserve">Научатся: </w:t>
            </w:r>
            <w:r>
              <w:t>переводить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планируют собственную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счисления. Двоичная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системой счисления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небольшие десятичные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деятельность.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арифметика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числа в двоичную систему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>определяют цель, проблему в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счисления и двоичные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деятельности: учебной и жизненно-практической (в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числа в десятичную систему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том числе в своем задании).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счисления; выполнять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проявляют активность во</w:t>
            </w:r>
          </w:p>
        </w:tc>
      </w:tr>
      <w:tr w:rsidR="00F078C4">
        <w:trPr>
          <w:trHeight w:val="304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49" w:lineRule="exact"/>
              <w:ind w:left="59"/>
            </w:pPr>
            <w:r>
              <w:t>операции сложения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49" w:lineRule="exact"/>
              <w:ind w:left="59"/>
            </w:pPr>
            <w:r>
              <w:t>взаимодействии для решения коммуникативных и</w:t>
            </w:r>
          </w:p>
        </w:tc>
      </w:tr>
    </w:tbl>
    <w:p w:rsidR="00F078C4" w:rsidRDefault="00F078C4">
      <w:pPr>
        <w:spacing w:line="249" w:lineRule="exact"/>
        <w:sectPr w:rsidR="00F078C4">
          <w:pgSz w:w="16840" w:h="11910" w:orient="landscape"/>
          <w:pgMar w:top="1060" w:right="1000" w:bottom="280" w:left="1000" w:header="720" w:footer="720" w:gutter="0"/>
          <w:cols w:space="720"/>
        </w:sectPr>
      </w:pPr>
    </w:p>
    <w:p w:rsidR="00F078C4" w:rsidRDefault="00F078C4">
      <w:pPr>
        <w:pStyle w:val="a3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F078C4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/>
              <w:ind w:left="179" w:right="144" w:firstLine="4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F078C4" w:rsidRDefault="00866554">
            <w:pPr>
              <w:pStyle w:val="TableParagraph"/>
              <w:spacing w:line="252" w:lineRule="exact"/>
              <w:ind w:left="648" w:right="639"/>
              <w:jc w:val="center"/>
              <w:rPr>
                <w:b/>
              </w:rPr>
            </w:pPr>
            <w:r>
              <w:rPr>
                <w:b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21"/>
              </w:rPr>
            </w:pPr>
          </w:p>
          <w:p w:rsidR="00F078C4" w:rsidRDefault="00866554">
            <w:pPr>
              <w:pStyle w:val="TableParagraph"/>
              <w:ind w:left="247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2907" w:right="2895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F078C4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101"/>
              <w:rPr>
                <w:b/>
              </w:rPr>
            </w:pPr>
            <w:r>
              <w:rPr>
                <w:b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853"/>
              <w:rPr>
                <w:b/>
              </w:rPr>
            </w:pPr>
            <w:r>
              <w:rPr>
                <w:b/>
              </w:rPr>
              <w:t>Метапредметные и</w:t>
            </w:r>
            <w:r>
              <w:rPr>
                <w:b/>
              </w:rPr>
              <w:t xml:space="preserve"> личностные УУД</w:t>
            </w:r>
          </w:p>
        </w:tc>
      </w:tr>
      <w:tr w:rsidR="00F078C4">
        <w:trPr>
          <w:trHeight w:val="86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t>умножения над небольшими двоичными числами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52" w:lineRule="exact"/>
              <w:ind w:left="59"/>
            </w:pPr>
            <w:r>
              <w:t>познавательных задач.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Личностные: </w:t>
            </w:r>
            <w:r>
              <w:t>сохраняют мотивацию к учебной деятельности</w:t>
            </w:r>
          </w:p>
        </w:tc>
      </w:tr>
      <w:tr w:rsidR="00F078C4">
        <w:trPr>
          <w:trHeight w:val="365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/>
            </w:pPr>
            <w:r>
              <w:t>4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/>
            </w:pPr>
            <w:r>
              <w:t>Восьмеричная и шестнадцатеричная системы счисления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 xml:space="preserve">Знакомство с восьмеричной и шестнадцатеричной системами </w:t>
            </w:r>
            <w:r>
              <w:t>счисления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/>
            </w:pPr>
            <w:r>
              <w:rPr>
                <w:i/>
              </w:rPr>
              <w:t xml:space="preserve">Научатся: </w:t>
            </w:r>
            <w:r>
              <w:t>переводить небольшие (от 0 до 1024) целые числа из десятичной системы счисления в двоичную (восьмеричную, шестнадцатеричную) и обратно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/>
            </w:pPr>
            <w:r>
              <w:rPr>
                <w:i/>
              </w:rPr>
              <w:t xml:space="preserve">Познавательные: </w:t>
            </w:r>
            <w:r>
              <w:t xml:space="preserve">планируют собственную деятельность; находят (в учебниках и других источниках, в том </w:t>
            </w:r>
            <w:r>
              <w:t>числе используя ИКТ) достоверную информацию, необходимую для решения учебных и жизненных задач.</w:t>
            </w:r>
          </w:p>
          <w:p w:rsidR="00F078C4" w:rsidRDefault="00866554">
            <w:pPr>
              <w:pStyle w:val="TableParagraph"/>
              <w:spacing w:before="1"/>
              <w:ind w:left="59" w:right="46"/>
            </w:pPr>
            <w:r>
              <w:rPr>
                <w:i/>
              </w:rPr>
              <w:t xml:space="preserve">Регулятивные: </w:t>
            </w:r>
            <w:r>
              <w:t xml:space="preserve">принимают и сохраняют учебную задачу; планируют свои действия; выбирают средства достижения </w:t>
            </w:r>
            <w:r>
              <w:rPr>
                <w:spacing w:val="-3"/>
              </w:rPr>
              <w:t xml:space="preserve">цели </w:t>
            </w:r>
            <w:r>
              <w:t xml:space="preserve">в группе и индивидуально. </w:t>
            </w:r>
            <w:r>
              <w:rPr>
                <w:i/>
              </w:rPr>
              <w:t xml:space="preserve">Коммуникативные: </w:t>
            </w:r>
            <w:r>
              <w:t>аргуме</w:t>
            </w:r>
            <w:r>
              <w:t xml:space="preserve">нтируют свою позицию и координируют ее с позициями партнеров в сотрудничестве при выработке </w:t>
            </w:r>
            <w:r>
              <w:rPr>
                <w:spacing w:val="-2"/>
              </w:rPr>
              <w:t xml:space="preserve">общего </w:t>
            </w:r>
            <w:r>
              <w:t>решения в совместной деятельности.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Личностные: </w:t>
            </w:r>
            <w:r>
              <w:t>вырабатывают уважительно- доброжелательное отношение к людям</w:t>
            </w:r>
          </w:p>
        </w:tc>
      </w:tr>
      <w:tr w:rsidR="00F078C4">
        <w:trPr>
          <w:trHeight w:val="263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/>
            </w:pPr>
            <w:r>
              <w:t>5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 w:right="157"/>
              <w:rPr>
                <w:i/>
              </w:rPr>
            </w:pPr>
            <w:r>
              <w:t xml:space="preserve">Правило перевода целых десятичных чисел в систему счис- ления с основанием </w:t>
            </w:r>
            <w:r>
              <w:rPr>
                <w:i/>
              </w:rPr>
              <w:t>q.</w:t>
            </w:r>
          </w:p>
          <w:p w:rsidR="00F078C4" w:rsidRDefault="00866554">
            <w:pPr>
              <w:pStyle w:val="TableParagraph"/>
              <w:ind w:left="59"/>
            </w:pPr>
            <w:r>
              <w:t>«Компьютерные» системы счисления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 w:right="72"/>
            </w:pPr>
            <w:r>
              <w:t>Бит и</w:t>
            </w:r>
            <w:r>
              <w:rPr>
                <w:spacing w:val="-11"/>
              </w:rPr>
              <w:t xml:space="preserve"> </w:t>
            </w:r>
            <w:r>
              <w:t>информационный вес символа, единицы измерения информации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 w:right="181"/>
            </w:pPr>
            <w:r>
              <w:rPr>
                <w:i/>
              </w:rPr>
              <w:t xml:space="preserve">Научатся: </w:t>
            </w:r>
            <w:r>
              <w:t>переводить небольшие десятичные числа в систему счисления с произвольным</w:t>
            </w:r>
            <w:r>
              <w:t xml:space="preserve"> основанием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 w:right="89"/>
            </w:pPr>
            <w:r>
              <w:rPr>
                <w:i/>
              </w:rPr>
              <w:t xml:space="preserve">Познавательные: </w:t>
            </w:r>
            <w:r>
              <w:t xml:space="preserve">самостоятельно осуществляют поиск необходимой информации; используют знаково-символические средства, в том числе </w:t>
            </w:r>
            <w:r>
              <w:rPr>
                <w:spacing w:val="-3"/>
              </w:rPr>
              <w:t xml:space="preserve">модели </w:t>
            </w:r>
            <w:r>
              <w:t xml:space="preserve">и схемы для решения познавательных задач. </w:t>
            </w:r>
            <w:r>
              <w:rPr>
                <w:i/>
              </w:rPr>
              <w:t xml:space="preserve">Регулятивные: </w:t>
            </w:r>
            <w:r>
              <w:t xml:space="preserve">самостоятельно формулируют </w:t>
            </w:r>
            <w:r>
              <w:rPr>
                <w:spacing w:val="-3"/>
              </w:rPr>
              <w:t xml:space="preserve">цели </w:t>
            </w:r>
            <w:r>
              <w:t xml:space="preserve">урока после </w:t>
            </w:r>
            <w:r>
              <w:rPr>
                <w:spacing w:val="-3"/>
              </w:rPr>
              <w:t>предвари</w:t>
            </w:r>
            <w:r>
              <w:rPr>
                <w:spacing w:val="-3"/>
              </w:rPr>
              <w:t xml:space="preserve">тельного </w:t>
            </w:r>
            <w:r>
              <w:t>обсуждения.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высказывают собственную точку зрения; строят понятные речевые высказывания.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Личностные: </w:t>
            </w:r>
            <w:r>
              <w:t>вырабатывают уважительно- доброжелательное отношение к людям</w:t>
            </w:r>
          </w:p>
        </w:tc>
      </w:tr>
      <w:tr w:rsidR="00F078C4">
        <w:trPr>
          <w:trHeight w:val="162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/>
            </w:pPr>
            <w:r>
              <w:t>6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/>
            </w:pPr>
            <w:r>
              <w:t>Представление целых чисел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Компьютерное представление целых чисел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 w:right="28"/>
            </w:pPr>
            <w:r>
              <w:rPr>
                <w:i/>
              </w:rPr>
              <w:t xml:space="preserve">Научатся: </w:t>
            </w:r>
            <w:r>
              <w:t>понимать способы представления целых чисел на компьютере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находят (в учебниках и других источниках, в том числе используя ИКТ) достоверную информацию, необходимую для решения учебных задач; распознают различные системы, выделяют су</w:t>
            </w:r>
            <w:r>
              <w:t>щественные признаки.</w:t>
            </w:r>
          </w:p>
          <w:p w:rsidR="00F078C4" w:rsidRDefault="00866554">
            <w:pPr>
              <w:pStyle w:val="TableParagraph"/>
              <w:spacing w:before="1"/>
              <w:ind w:left="59"/>
            </w:pPr>
            <w:r>
              <w:rPr>
                <w:i/>
              </w:rPr>
              <w:t xml:space="preserve">Регулятивные: </w:t>
            </w:r>
            <w:r>
              <w:t>определяют цель, проблему в</w:t>
            </w:r>
          </w:p>
        </w:tc>
      </w:tr>
    </w:tbl>
    <w:p w:rsidR="00F078C4" w:rsidRDefault="00F078C4">
      <w:pPr>
        <w:sectPr w:rsidR="00F078C4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F078C4" w:rsidRDefault="00F078C4">
      <w:pPr>
        <w:pStyle w:val="a3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F078C4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/>
              <w:ind w:left="179" w:right="144" w:firstLine="4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F078C4" w:rsidRDefault="00866554">
            <w:pPr>
              <w:pStyle w:val="TableParagraph"/>
              <w:spacing w:line="252" w:lineRule="exact"/>
              <w:ind w:left="648" w:right="639"/>
              <w:jc w:val="center"/>
              <w:rPr>
                <w:b/>
              </w:rPr>
            </w:pPr>
            <w:r>
              <w:rPr>
                <w:b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21"/>
              </w:rPr>
            </w:pPr>
          </w:p>
          <w:p w:rsidR="00F078C4" w:rsidRDefault="00866554">
            <w:pPr>
              <w:pStyle w:val="TableParagraph"/>
              <w:ind w:left="247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2907" w:right="2895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F078C4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101"/>
              <w:rPr>
                <w:b/>
              </w:rPr>
            </w:pPr>
            <w:r>
              <w:rPr>
                <w:b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853"/>
              <w:rPr>
                <w:b/>
              </w:rPr>
            </w:pPr>
            <w:r>
              <w:rPr>
                <w:b/>
              </w:rPr>
              <w:t>Метапредметные и личностные УУД</w:t>
            </w:r>
          </w:p>
        </w:tc>
      </w:tr>
      <w:tr w:rsidR="00F078C4">
        <w:trPr>
          <w:trHeight w:val="213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 w:right="97"/>
            </w:pPr>
            <w:r>
              <w:t xml:space="preserve">деятельности; работают по плану, сверяясь с </w:t>
            </w:r>
            <w:r>
              <w:t>целью, находят и исправляют ошибки.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слушают друг друга, выказывают собственную точку зрения.</w:t>
            </w:r>
          </w:p>
          <w:p w:rsidR="00F078C4" w:rsidRDefault="00866554">
            <w:pPr>
              <w:pStyle w:val="TableParagraph"/>
              <w:ind w:left="59" w:right="247"/>
            </w:pPr>
            <w:r>
              <w:rPr>
                <w:i/>
              </w:rPr>
              <w:t xml:space="preserve">Личностные: </w:t>
            </w:r>
            <w:r>
              <w:t>вырабатывают уважительно- доброжелательное отношение к людям, непохожим на себя, идут на взаимные уступки в разных ситуациях |</w:t>
            </w:r>
          </w:p>
        </w:tc>
      </w:tr>
      <w:tr w:rsidR="00F078C4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7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Пред</w:t>
            </w:r>
            <w:r>
              <w:t>ставление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7"/>
            </w:pPr>
            <w:r>
              <w:t>Форма записи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Научатся: </w:t>
            </w:r>
            <w:r>
              <w:t>понимать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>самостоятельно выделяют и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вещественных чисел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вещественных чисел;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возможности представления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формируют познавательную цель; проводят поиск и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представление 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вещественных чисел в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 xml:space="preserve">выделение </w:t>
            </w:r>
            <w:r>
              <w:t>необходимой информации, применяют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формате с плавающей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широком диапазоне,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методы информационного поиска, в том числе с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запятой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важном для решения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помощью компьютерных средств.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научных и инженерных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>выстраивают работу по заранее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задач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намеченному плану; проявляют целеустремлённость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и настойчивость в достижении целей.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взаимодействуют со взрослыми и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сверстниками в учебной деятельности; участвуют в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коллективном обсуждении проблемы.</w:t>
            </w:r>
          </w:p>
        </w:tc>
      </w:tr>
      <w:tr w:rsidR="00F078C4">
        <w:trPr>
          <w:trHeight w:val="304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49" w:lineRule="exact"/>
              <w:ind w:left="59"/>
            </w:pPr>
            <w:r>
              <w:rPr>
                <w:i/>
              </w:rPr>
              <w:t xml:space="preserve">Личностные: </w:t>
            </w:r>
            <w:r>
              <w:t>определяют свою личную позицию</w:t>
            </w:r>
          </w:p>
        </w:tc>
      </w:tr>
      <w:tr w:rsidR="00F078C4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8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Высказывание.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7"/>
            </w:pPr>
            <w:r>
              <w:t>Логика высказываний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Научатся: </w:t>
            </w:r>
            <w:r>
              <w:t>выполнять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осуществляют поиск и выделение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Логические операции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(элементы алгебры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анализ логической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необходимой информации; структурируют свои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логики). Конъюнкция.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структуры высказываний;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знания.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Дизъюнкция. Инверсия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понимать связи между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>формулируют учебные цели при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логическими операциями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изучении темы.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логическими связками,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проявляют инициативное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между логическими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сотрудничество в поиске и сборе информации;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операциями и операциями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понимают роль и место информационных процессов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над множествами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 различных системах.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Личностные: </w:t>
            </w:r>
            <w:r>
              <w:t>понимают необходимость образования,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 xml:space="preserve">выраженного в </w:t>
            </w:r>
            <w:r>
              <w:t>преобладании учебно-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познавательных мотивов и предпочтении</w:t>
            </w:r>
          </w:p>
        </w:tc>
      </w:tr>
      <w:tr w:rsidR="00F078C4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50" w:lineRule="exact"/>
              <w:ind w:left="59"/>
            </w:pPr>
            <w:r>
              <w:t>социального способа оценки знаний</w:t>
            </w:r>
          </w:p>
        </w:tc>
      </w:tr>
    </w:tbl>
    <w:p w:rsidR="00F078C4" w:rsidRDefault="00F078C4">
      <w:pPr>
        <w:spacing w:line="250" w:lineRule="exact"/>
        <w:sectPr w:rsidR="00F078C4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F078C4" w:rsidRDefault="00F078C4">
      <w:pPr>
        <w:pStyle w:val="a3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F078C4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/>
              <w:ind w:left="179" w:right="144" w:firstLine="4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F078C4" w:rsidRDefault="00866554">
            <w:pPr>
              <w:pStyle w:val="TableParagraph"/>
              <w:spacing w:line="252" w:lineRule="exact"/>
              <w:ind w:left="648" w:right="639"/>
              <w:jc w:val="center"/>
              <w:rPr>
                <w:b/>
              </w:rPr>
            </w:pPr>
            <w:r>
              <w:rPr>
                <w:b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21"/>
              </w:rPr>
            </w:pPr>
          </w:p>
          <w:p w:rsidR="00F078C4" w:rsidRDefault="00866554">
            <w:pPr>
              <w:pStyle w:val="TableParagraph"/>
              <w:ind w:left="247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2907" w:right="2895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F078C4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101"/>
              <w:rPr>
                <w:b/>
              </w:rPr>
            </w:pPr>
            <w:r>
              <w:rPr>
                <w:b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853"/>
              <w:rPr>
                <w:b/>
              </w:rPr>
            </w:pPr>
            <w:r>
              <w:rPr>
                <w:b/>
              </w:rPr>
              <w:t>Метапредметные и личностные УУД</w:t>
            </w:r>
          </w:p>
        </w:tc>
      </w:tr>
      <w:tr w:rsidR="00F078C4">
        <w:trPr>
          <w:trHeight w:val="339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t>9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 w:right="157"/>
            </w:pPr>
            <w:r>
              <w:t>Построение таблиц истинности для логических выражений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 w:right="98"/>
            </w:pPr>
            <w:r>
              <w:t>Таблицы истинности для логических выражений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rPr>
                <w:i/>
              </w:rPr>
              <w:t xml:space="preserve">Научатся: </w:t>
            </w:r>
            <w:r>
              <w:t>проводить формализацию и анализ логической структуры высказываний; видеть инвариантную сущность во внешне различных объектах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извлека</w:t>
            </w:r>
            <w:r>
              <w:t>ют информацию, ориентируются в своей системе знаний и осознают необходимость нового знания; делают предварительный отбор источников информации для поиска нового знания.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Регулятивные: </w:t>
            </w:r>
            <w:r>
              <w:t xml:space="preserve">определяют цель учебной деятельности с помощью учителя и самостоятельно, </w:t>
            </w:r>
            <w:r>
              <w:t>находят средства ее осуществления.</w:t>
            </w:r>
          </w:p>
          <w:p w:rsidR="00F078C4" w:rsidRDefault="00866554">
            <w:pPr>
              <w:pStyle w:val="TableParagraph"/>
              <w:ind w:left="59" w:right="723"/>
              <w:jc w:val="both"/>
            </w:pPr>
            <w:r>
              <w:rPr>
                <w:i/>
              </w:rPr>
              <w:t xml:space="preserve">Коммуникативные: </w:t>
            </w:r>
            <w:r>
              <w:t>слушают других, пытаются принимать другую точку зрения, быть</w:t>
            </w:r>
            <w:r>
              <w:rPr>
                <w:spacing w:val="-41"/>
              </w:rPr>
              <w:t xml:space="preserve"> </w:t>
            </w:r>
            <w:r>
              <w:t>готовыми изменить свою точку</w:t>
            </w:r>
            <w:r>
              <w:rPr>
                <w:spacing w:val="-1"/>
              </w:rPr>
              <w:t xml:space="preserve"> </w:t>
            </w:r>
            <w:r>
              <w:t>зрения.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Личностные: </w:t>
            </w:r>
            <w:r>
              <w:t>оценивают важность образования и познания нового</w:t>
            </w:r>
          </w:p>
        </w:tc>
      </w:tr>
      <w:tr w:rsidR="00F078C4">
        <w:trPr>
          <w:trHeight w:val="263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/>
            </w:pPr>
            <w:r>
              <w:t>10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/>
            </w:pPr>
            <w:r>
              <w:t>Свойства логических операций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 w:right="98"/>
            </w:pPr>
            <w:r>
              <w:t xml:space="preserve">Логические </w:t>
            </w:r>
            <w:r>
              <w:t>значения, операции (логическое отрицание, логическое умножение, логическое сложение), выражения, таблицы истинности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 w:right="50"/>
            </w:pPr>
            <w:r>
              <w:rPr>
                <w:i/>
              </w:rPr>
              <w:t xml:space="preserve">Научатся: </w:t>
            </w:r>
            <w:r>
              <w:t>проводить анализ и преобразования логических выражений; видеть инвариантную сущность во внешне различных объектах</w:t>
            </w:r>
            <w:r>
              <w:rPr>
                <w:spacing w:val="-21"/>
              </w:rPr>
              <w:t xml:space="preserve"> </w:t>
            </w:r>
            <w:r>
              <w:t xml:space="preserve">(законы алгебры </w:t>
            </w:r>
            <w:r>
              <w:t>логики и законы алгебры</w:t>
            </w:r>
            <w:r>
              <w:rPr>
                <w:spacing w:val="-1"/>
              </w:rPr>
              <w:t xml:space="preserve"> </w:t>
            </w:r>
            <w:r>
              <w:t>чисел)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планируют собственную деятельность.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Регулятивные: </w:t>
            </w:r>
            <w:r>
              <w:t>определяют цель, проблему в деятельности: учебной и жизненно-практической (в том числе в своем задании).</w:t>
            </w:r>
          </w:p>
          <w:p w:rsidR="00F078C4" w:rsidRDefault="00866554">
            <w:pPr>
              <w:pStyle w:val="TableParagraph"/>
              <w:spacing w:before="1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 xml:space="preserve">проявляют активность во </w:t>
            </w:r>
            <w:r>
              <w:t>взаимодействии для решения коммуникативных и познавательных задач.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Личностные: </w:t>
            </w:r>
            <w:r>
              <w:t>сохраняют мотивацию к учебной деятельности</w:t>
            </w:r>
          </w:p>
        </w:tc>
      </w:tr>
      <w:tr w:rsidR="00F078C4">
        <w:trPr>
          <w:trHeight w:val="263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/>
            </w:pPr>
            <w:r>
              <w:t>11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/>
            </w:pPr>
            <w:r>
              <w:t>Решение логических задач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 w:right="88"/>
            </w:pPr>
            <w:r>
              <w:t>Вычисление истинности значения логического</w:t>
            </w:r>
            <w:r>
              <w:rPr>
                <w:spacing w:val="-10"/>
              </w:rPr>
              <w:t xml:space="preserve"> </w:t>
            </w:r>
            <w:r>
              <w:t>выражения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/>
            </w:pPr>
            <w:r>
              <w:rPr>
                <w:i/>
              </w:rPr>
              <w:t xml:space="preserve">Научатся: </w:t>
            </w:r>
            <w:r>
              <w:t>проводить формализацию высказываний, анали</w:t>
            </w:r>
            <w:r>
              <w:t>з и преобразования логических выражений; выбирать метод для решения конкретной задачи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планируют собственную деятельность; находят (в учебниках и других источниках, в том числе используя ИКТ) достоверную информацию, необходимую для решения у</w:t>
            </w:r>
            <w:r>
              <w:t>чебных и жизненных задач.</w:t>
            </w:r>
          </w:p>
          <w:p w:rsidR="00F078C4" w:rsidRDefault="00866554">
            <w:pPr>
              <w:pStyle w:val="TableParagraph"/>
              <w:spacing w:before="1"/>
              <w:ind w:left="59" w:right="46"/>
            </w:pPr>
            <w:r>
              <w:rPr>
                <w:i/>
              </w:rPr>
              <w:t xml:space="preserve">Регулятивные: </w:t>
            </w:r>
            <w:r>
              <w:t xml:space="preserve">принимают и сохраняют учебную задачу; планируют свои действия; выбирают средства достижения </w:t>
            </w:r>
            <w:r>
              <w:rPr>
                <w:spacing w:val="-3"/>
              </w:rPr>
              <w:t xml:space="preserve">цели </w:t>
            </w:r>
            <w:r>
              <w:t xml:space="preserve">в группе и индивидуально. </w:t>
            </w:r>
            <w:r>
              <w:rPr>
                <w:i/>
              </w:rPr>
              <w:t xml:space="preserve">Коммуникативные: </w:t>
            </w:r>
            <w:r>
              <w:t>аргументируют свою позицию и координируют еес позициями партнеров в</w:t>
            </w:r>
          </w:p>
        </w:tc>
      </w:tr>
    </w:tbl>
    <w:p w:rsidR="00F078C4" w:rsidRDefault="00F078C4">
      <w:pPr>
        <w:sectPr w:rsidR="00F078C4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F078C4" w:rsidRDefault="00F078C4">
      <w:pPr>
        <w:pStyle w:val="a3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F078C4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/>
              <w:ind w:left="179" w:right="144" w:firstLine="4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F078C4" w:rsidRDefault="00866554">
            <w:pPr>
              <w:pStyle w:val="TableParagraph"/>
              <w:spacing w:line="252" w:lineRule="exact"/>
              <w:ind w:left="648" w:right="639"/>
              <w:jc w:val="center"/>
              <w:rPr>
                <w:b/>
              </w:rPr>
            </w:pPr>
            <w:r>
              <w:rPr>
                <w:b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21"/>
              </w:rPr>
            </w:pPr>
          </w:p>
          <w:p w:rsidR="00F078C4" w:rsidRDefault="00866554">
            <w:pPr>
              <w:pStyle w:val="TableParagraph"/>
              <w:ind w:left="247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2907" w:right="2895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F078C4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101"/>
              <w:rPr>
                <w:b/>
              </w:rPr>
            </w:pPr>
            <w:r>
              <w:rPr>
                <w:b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853"/>
              <w:rPr>
                <w:b/>
              </w:rPr>
            </w:pPr>
            <w:r>
              <w:rPr>
                <w:b/>
              </w:rPr>
              <w:t>Метапредметные и личностные УУД</w:t>
            </w:r>
          </w:p>
        </w:tc>
      </w:tr>
      <w:tr w:rsidR="00F078C4">
        <w:trPr>
          <w:trHeight w:val="112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t>сотрудничестве при выработке общего решения в совместной деятельности.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Личностные: </w:t>
            </w:r>
            <w:r>
              <w:t xml:space="preserve">вырабатывают уважительно- </w:t>
            </w:r>
            <w:r>
              <w:t>доброжелательное отношение к людям</w:t>
            </w:r>
          </w:p>
        </w:tc>
      </w:tr>
      <w:tr w:rsidR="00F078C4">
        <w:trPr>
          <w:trHeight w:val="263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t>12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t>Логические элементы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 w:right="88"/>
            </w:pPr>
            <w:r>
              <w:t>Вычисление истинности значения логического</w:t>
            </w:r>
            <w:r>
              <w:rPr>
                <w:spacing w:val="-10"/>
              </w:rPr>
              <w:t xml:space="preserve"> </w:t>
            </w:r>
            <w:r>
              <w:t>выражения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rPr>
                <w:i/>
              </w:rPr>
              <w:t xml:space="preserve">Научатся: </w:t>
            </w:r>
            <w:r>
              <w:t>представлять одну и ту же информацию в разных формах (таблица истинности, логическое выражение, электронная схема)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 w:right="89"/>
            </w:pPr>
            <w:r>
              <w:rPr>
                <w:i/>
              </w:rPr>
              <w:t xml:space="preserve">Познавательные: </w:t>
            </w:r>
            <w:r>
              <w:t xml:space="preserve">самостоятельно осуществляют поиск необходимой информации; используют знаково-символические средства, в том числе </w:t>
            </w:r>
            <w:r>
              <w:rPr>
                <w:spacing w:val="-3"/>
              </w:rPr>
              <w:t xml:space="preserve">модели </w:t>
            </w:r>
            <w:r>
              <w:t xml:space="preserve">и схемы для решения познавательных задач. </w:t>
            </w:r>
            <w:r>
              <w:rPr>
                <w:i/>
              </w:rPr>
              <w:t xml:space="preserve">Регулятивные: </w:t>
            </w:r>
            <w:r>
              <w:t xml:space="preserve">самостоятельно формулируют </w:t>
            </w:r>
            <w:r>
              <w:rPr>
                <w:spacing w:val="-3"/>
              </w:rPr>
              <w:t xml:space="preserve">цели </w:t>
            </w:r>
            <w:r>
              <w:t xml:space="preserve">урока после </w:t>
            </w:r>
            <w:r>
              <w:rPr>
                <w:spacing w:val="-3"/>
              </w:rPr>
              <w:t xml:space="preserve">предварительного </w:t>
            </w:r>
            <w:r>
              <w:t>обсуждения.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>Коммуни</w:t>
            </w:r>
            <w:r>
              <w:rPr>
                <w:i/>
              </w:rPr>
              <w:t xml:space="preserve">кативные: </w:t>
            </w:r>
            <w:r>
              <w:t>высказывают собственную точку зрения; строят понятные речевые высказывания.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Личностные: </w:t>
            </w:r>
            <w:r>
              <w:t>вырабатывают уважительно- доброжелательное отношение к людям</w:t>
            </w:r>
          </w:p>
        </w:tc>
      </w:tr>
      <w:tr w:rsidR="00F078C4">
        <w:trPr>
          <w:trHeight w:val="365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t>13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 w:right="131"/>
              <w:jc w:val="both"/>
            </w:pPr>
            <w:r>
              <w:t>Контрольная работа</w:t>
            </w:r>
            <w:r>
              <w:rPr>
                <w:spacing w:val="-21"/>
              </w:rPr>
              <w:t xml:space="preserve"> </w:t>
            </w:r>
            <w:r>
              <w:t>по теме</w:t>
            </w:r>
            <w:r>
              <w:rPr>
                <w:spacing w:val="-17"/>
              </w:rPr>
              <w:t xml:space="preserve"> </w:t>
            </w:r>
            <w:r>
              <w:t>«Математические основы</w:t>
            </w:r>
            <w:r>
              <w:rPr>
                <w:spacing w:val="-6"/>
              </w:rPr>
              <w:t xml:space="preserve"> </w:t>
            </w:r>
            <w:r>
              <w:t>информатики»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 w:right="74"/>
            </w:pPr>
            <w:r>
              <w:t xml:space="preserve">Основные понятия темы </w:t>
            </w:r>
            <w:r>
              <w:t>«Математические основы информатики»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 w:right="31"/>
            </w:pPr>
            <w:r>
              <w:rPr>
                <w:i/>
              </w:rPr>
              <w:t xml:space="preserve">Научатся: </w:t>
            </w:r>
            <w:r>
              <w:t>выполнять анализ различных объектов; видеть инвариантную сущность во внешне различных объектах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находят (в учебниках и других источниках, в том числе используя ИКТ) достоверную информацию, необхо</w:t>
            </w:r>
            <w:r>
              <w:t>димую для решения учебных задач; распознают различные системы, выделяют существенные признаки.</w:t>
            </w:r>
          </w:p>
          <w:p w:rsidR="00F078C4" w:rsidRDefault="00866554">
            <w:pPr>
              <w:pStyle w:val="TableParagraph"/>
              <w:ind w:left="59" w:right="97"/>
            </w:pPr>
            <w:r>
              <w:rPr>
                <w:i/>
              </w:rPr>
              <w:t xml:space="preserve">Регулятивные: </w:t>
            </w:r>
            <w: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слушают друг друга, вы</w:t>
            </w:r>
            <w:r>
              <w:t>казывают собственную точку зрения.</w:t>
            </w:r>
          </w:p>
          <w:p w:rsidR="00F078C4" w:rsidRDefault="00866554">
            <w:pPr>
              <w:pStyle w:val="TableParagraph"/>
              <w:ind w:left="59" w:right="247"/>
            </w:pPr>
            <w:r>
              <w:rPr>
                <w:i/>
              </w:rPr>
              <w:t xml:space="preserve">Личностные: </w:t>
            </w:r>
            <w:r>
              <w:t>вырабатывают уважительно- доброжелательное отношение к людям, непохожим на себя, идут на взаимные уступки в разных ситуациях</w:t>
            </w:r>
          </w:p>
        </w:tc>
      </w:tr>
      <w:tr w:rsidR="00F078C4">
        <w:trPr>
          <w:trHeight w:val="1375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t>14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t>Алгоритмы и исполнители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 w:right="98"/>
            </w:pPr>
            <w:r>
              <w:t xml:space="preserve">Понятие алгоритма. Исполнители алгоритма. Свойства </w:t>
            </w:r>
            <w:r>
              <w:t>алгоритма.</w:t>
            </w:r>
          </w:p>
          <w:p w:rsidR="00F078C4" w:rsidRDefault="00866554">
            <w:pPr>
              <w:pStyle w:val="TableParagraph"/>
              <w:ind w:left="57"/>
            </w:pPr>
            <w:r>
              <w:t>Возможность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rPr>
                <w:i/>
              </w:rPr>
              <w:t xml:space="preserve">Научатся: </w:t>
            </w:r>
            <w:r>
              <w:t>понимать смысл понятия «алгоритм» и широты сферы его применения; понимать ограничения,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 w:right="198"/>
            </w:pPr>
            <w:r>
              <w:rPr>
                <w:i/>
              </w:rPr>
              <w:t xml:space="preserve">Познавательные: </w:t>
            </w:r>
            <w:r>
              <w:t>самостоятельно выделяют и формируют познавательную цель; проводят поиск и выделение необходимой информации, применяют ме</w:t>
            </w:r>
            <w:r>
              <w:t>тоды информационного поиска, в том числе с помощью компьютерных средств.</w:t>
            </w:r>
          </w:p>
        </w:tc>
      </w:tr>
    </w:tbl>
    <w:p w:rsidR="00F078C4" w:rsidRDefault="00F078C4">
      <w:pPr>
        <w:sectPr w:rsidR="00F078C4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F078C4" w:rsidRDefault="00F078C4">
      <w:pPr>
        <w:pStyle w:val="a3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F078C4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/>
              <w:ind w:left="179" w:right="144" w:firstLine="4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F078C4" w:rsidRDefault="00866554">
            <w:pPr>
              <w:pStyle w:val="TableParagraph"/>
              <w:spacing w:line="252" w:lineRule="exact"/>
              <w:ind w:left="648" w:right="639"/>
              <w:jc w:val="center"/>
              <w:rPr>
                <w:b/>
              </w:rPr>
            </w:pPr>
            <w:r>
              <w:rPr>
                <w:b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21"/>
              </w:rPr>
            </w:pPr>
          </w:p>
          <w:p w:rsidR="00F078C4" w:rsidRDefault="00866554">
            <w:pPr>
              <w:pStyle w:val="TableParagraph"/>
              <w:ind w:left="247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2907" w:right="2895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F078C4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101"/>
              <w:rPr>
                <w:b/>
              </w:rPr>
            </w:pPr>
            <w:r>
              <w:rPr>
                <w:b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853"/>
              <w:rPr>
                <w:b/>
              </w:rPr>
            </w:pPr>
            <w:r>
              <w:rPr>
                <w:b/>
              </w:rPr>
              <w:t>Метапредметные и личностные УУД</w:t>
            </w:r>
          </w:p>
        </w:tc>
      </w:tr>
      <w:tr w:rsidR="00F078C4">
        <w:trPr>
          <w:trHeight w:val="188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автоматизации деятельности человека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t>накладываемые средой исполнителя и системой команд на круг задач, решаемых исполнителем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 w:right="133"/>
            </w:pPr>
            <w:r>
              <w:rPr>
                <w:i/>
              </w:rPr>
              <w:t xml:space="preserve">Регулятивные: </w:t>
            </w:r>
            <w:r>
              <w:t>выстраивают работу по заранее намеченному плану; проявляют</w:t>
            </w:r>
            <w:r>
              <w:rPr>
                <w:spacing w:val="-44"/>
              </w:rPr>
              <w:t xml:space="preserve"> </w:t>
            </w:r>
            <w:r>
              <w:t>целеустремлённость и настойчивость в достижении</w:t>
            </w:r>
            <w:r>
              <w:rPr>
                <w:spacing w:val="-3"/>
              </w:rPr>
              <w:t xml:space="preserve"> целей.</w:t>
            </w:r>
          </w:p>
          <w:p w:rsidR="00F078C4" w:rsidRDefault="00866554">
            <w:pPr>
              <w:pStyle w:val="TableParagraph"/>
              <w:ind w:left="59" w:right="55"/>
            </w:pPr>
            <w:r>
              <w:rPr>
                <w:i/>
              </w:rPr>
              <w:t xml:space="preserve">Коммуникативные: </w:t>
            </w:r>
            <w:r>
              <w:t xml:space="preserve">взаимодействуют со </w:t>
            </w:r>
            <w:r>
              <w:t>взрослыми</w:t>
            </w:r>
            <w:r>
              <w:rPr>
                <w:spacing w:val="-35"/>
              </w:rPr>
              <w:t xml:space="preserve"> </w:t>
            </w:r>
            <w:r>
              <w:t>и сверстниками в учебной деятельности; участвуют в коллективном обсуждении</w:t>
            </w:r>
            <w:r>
              <w:rPr>
                <w:spacing w:val="-2"/>
              </w:rPr>
              <w:t xml:space="preserve"> </w:t>
            </w:r>
            <w:r>
              <w:t>проблемы.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Личностные: </w:t>
            </w:r>
            <w:r>
              <w:t>определяют свою личную позицию</w:t>
            </w:r>
          </w:p>
        </w:tc>
      </w:tr>
      <w:tr w:rsidR="00F078C4">
        <w:trPr>
          <w:trHeight w:val="4915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/>
            </w:pPr>
            <w:r>
              <w:t>15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 w:right="828"/>
            </w:pPr>
            <w:r>
              <w:t>Способы записи алгоритмов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 w:right="433"/>
            </w:pPr>
            <w:r>
              <w:t>Словесные способы записи алгоритмов. Блок-схемы.</w:t>
            </w:r>
          </w:p>
          <w:p w:rsidR="00F078C4" w:rsidRDefault="00866554">
            <w:pPr>
              <w:pStyle w:val="TableParagraph"/>
              <w:spacing w:before="1"/>
              <w:ind w:left="57"/>
            </w:pPr>
            <w:r>
              <w:t>Алгоритмические языки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 w:right="63"/>
            </w:pPr>
            <w:r>
              <w:rPr>
                <w:i/>
              </w:rPr>
              <w:t xml:space="preserve">Научатся: </w:t>
            </w:r>
            <w:r>
              <w:t>анализировать предлагаемые последовательности</w:t>
            </w:r>
            <w:r>
              <w:rPr>
                <w:spacing w:val="-22"/>
              </w:rPr>
              <w:t xml:space="preserve"> </w:t>
            </w:r>
            <w:r>
              <w:t xml:space="preserve">команд на </w:t>
            </w:r>
            <w:r>
              <w:rPr>
                <w:spacing w:val="-3"/>
              </w:rPr>
              <w:t xml:space="preserve">предмет </w:t>
            </w:r>
            <w:r>
              <w:t xml:space="preserve">наличия у них таких свойств алгоритма, как дискретность, детерминированность, понятность, </w:t>
            </w:r>
            <w:r>
              <w:rPr>
                <w:spacing w:val="-3"/>
              </w:rPr>
              <w:t xml:space="preserve">результативность, </w:t>
            </w:r>
            <w:r>
              <w:t>массовость; понимание преимущества и недостатков той или иной формы записи алгоритмо</w:t>
            </w:r>
            <w:r>
              <w:t xml:space="preserve">в; умение переходить </w:t>
            </w:r>
            <w:r>
              <w:rPr>
                <w:spacing w:val="-3"/>
              </w:rPr>
              <w:t>от</w:t>
            </w:r>
            <w:r>
              <w:rPr>
                <w:spacing w:val="-28"/>
              </w:rPr>
              <w:t xml:space="preserve"> </w:t>
            </w:r>
            <w:r>
              <w:t>одной формы записи алгоритмов к другой; умение выбирать форму записи алгоритма, соответствующую решаемой</w:t>
            </w:r>
            <w:r>
              <w:rPr>
                <w:spacing w:val="-2"/>
              </w:rPr>
              <w:t xml:space="preserve"> </w:t>
            </w:r>
            <w:r>
              <w:t>задаче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9" w:right="89"/>
            </w:pPr>
            <w:r>
              <w:rPr>
                <w:i/>
              </w:rPr>
              <w:t xml:space="preserve">Познавательные: </w:t>
            </w:r>
            <w:r>
              <w:t>самостоятельно осуществляют поиск необходимой информации; используют знаково-символические средства, в т</w:t>
            </w:r>
            <w:r>
              <w:t xml:space="preserve">ом числе </w:t>
            </w:r>
            <w:r>
              <w:rPr>
                <w:spacing w:val="-3"/>
              </w:rPr>
              <w:t xml:space="preserve">модели </w:t>
            </w:r>
            <w:r>
              <w:t xml:space="preserve">и схемы для решения познавательных задач. </w:t>
            </w:r>
            <w:r>
              <w:rPr>
                <w:i/>
              </w:rPr>
              <w:t xml:space="preserve">Регулятивные: </w:t>
            </w:r>
            <w:r>
              <w:t xml:space="preserve">самостоятельно формулируют </w:t>
            </w:r>
            <w:r>
              <w:rPr>
                <w:spacing w:val="-3"/>
              </w:rPr>
              <w:t xml:space="preserve">цели </w:t>
            </w:r>
            <w:r>
              <w:t xml:space="preserve">урока после </w:t>
            </w:r>
            <w:r>
              <w:rPr>
                <w:spacing w:val="-3"/>
              </w:rPr>
              <w:t xml:space="preserve">предварительного </w:t>
            </w:r>
            <w:r>
              <w:t>обсуждения.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высказывают собственную точку зрения; строят понятные речевые высказывания.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Личностные: </w:t>
            </w:r>
            <w:r>
              <w:t>выраба</w:t>
            </w:r>
            <w:r>
              <w:t>тывают уважительно- доброжелательное отношение к людям</w:t>
            </w:r>
          </w:p>
        </w:tc>
      </w:tr>
      <w:tr w:rsidR="00F078C4">
        <w:trPr>
          <w:trHeight w:val="1880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t>16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t>Объекты алгоритмов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 w:right="72"/>
              <w:jc w:val="both"/>
            </w:pPr>
            <w:r>
              <w:t>Величины. Выражения. Команда</w:t>
            </w:r>
            <w:r>
              <w:rPr>
                <w:spacing w:val="-14"/>
              </w:rPr>
              <w:t xml:space="preserve"> </w:t>
            </w:r>
            <w:r>
              <w:t xml:space="preserve">присваивания. </w:t>
            </w:r>
            <w:r>
              <w:rPr>
                <w:spacing w:val="-3"/>
              </w:rPr>
              <w:t xml:space="preserve">Табличные </w:t>
            </w:r>
            <w:r>
              <w:t>величины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rPr>
                <w:i/>
              </w:rPr>
              <w:t xml:space="preserve">Научатся: </w:t>
            </w:r>
            <w:r>
              <w:t>понимать сущность понятия</w:t>
            </w:r>
          </w:p>
          <w:p w:rsidR="00F078C4" w:rsidRDefault="00866554">
            <w:pPr>
              <w:pStyle w:val="TableParagraph"/>
              <w:ind w:left="59"/>
            </w:pPr>
            <w:r>
              <w:t>«величина»; понимать границы применимости величин того или иного типа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осуществляют поиск и выделение необходимой информации; структурируют свои знания.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Регулятивные: </w:t>
            </w:r>
            <w:r>
              <w:t>формулируют учебные цели при изучении темы.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проявляют инициативное сотрудничество в поиске и сборе информации;</w:t>
            </w:r>
          </w:p>
        </w:tc>
      </w:tr>
    </w:tbl>
    <w:p w:rsidR="00F078C4" w:rsidRDefault="00F078C4">
      <w:pPr>
        <w:sectPr w:rsidR="00F078C4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F078C4" w:rsidRDefault="00F078C4">
      <w:pPr>
        <w:pStyle w:val="a3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F078C4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/>
              <w:ind w:left="179" w:right="144" w:firstLine="4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F078C4" w:rsidRDefault="00866554">
            <w:pPr>
              <w:pStyle w:val="TableParagraph"/>
              <w:spacing w:line="252" w:lineRule="exact"/>
              <w:ind w:left="648" w:right="639"/>
              <w:jc w:val="center"/>
              <w:rPr>
                <w:b/>
              </w:rPr>
            </w:pPr>
            <w:r>
              <w:rPr>
                <w:b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21"/>
              </w:rPr>
            </w:pPr>
          </w:p>
          <w:p w:rsidR="00F078C4" w:rsidRDefault="00866554">
            <w:pPr>
              <w:pStyle w:val="TableParagraph"/>
              <w:ind w:left="247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2907" w:right="2895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F078C4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101"/>
              <w:rPr>
                <w:b/>
              </w:rPr>
            </w:pPr>
            <w:r>
              <w:rPr>
                <w:b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853"/>
              <w:rPr>
                <w:b/>
              </w:rPr>
            </w:pPr>
            <w:r>
              <w:rPr>
                <w:b/>
              </w:rPr>
              <w:t>Метапредметные и личностные УУД</w:t>
            </w:r>
          </w:p>
        </w:tc>
      </w:tr>
      <w:tr w:rsidR="00F078C4">
        <w:trPr>
          <w:trHeight w:val="162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 w:right="89"/>
            </w:pPr>
            <w:r>
              <w:t>понимают роль и место информационных процессов в различных системах.</w:t>
            </w:r>
          </w:p>
          <w:p w:rsidR="00F078C4" w:rsidRDefault="00866554">
            <w:pPr>
              <w:pStyle w:val="TableParagraph"/>
              <w:ind w:left="59" w:right="34"/>
            </w:pPr>
            <w:r>
              <w:rPr>
                <w:i/>
              </w:rPr>
              <w:t xml:space="preserve">Личностные: </w:t>
            </w:r>
            <w:r>
              <w:t xml:space="preserve">понимают необходимость образования, </w:t>
            </w:r>
            <w:r>
              <w:t>выраженного в преобладании учебно- познавательных мотивов и предпочтении социального способа оценки знаний</w:t>
            </w:r>
          </w:p>
        </w:tc>
      </w:tr>
      <w:tr w:rsidR="00F078C4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17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Алгоритмическая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7"/>
            </w:pPr>
            <w:r>
              <w:t>Представление об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Научатся: </w:t>
            </w:r>
            <w:r>
              <w:t>выделять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планируют собственную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конструкция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алгоритмической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линейные алгоритмы в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деятельность.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«следование»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конструкции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различных процессах;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>определяют цель, проблему в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«следование».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понимать ограниченности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деятельности: учебной и жизненно-практической (в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Исполнение линейного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возможностей линейных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 xml:space="preserve">том числе в </w:t>
            </w:r>
            <w:r>
              <w:t>своем задании).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алгоритма для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алгоритмов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проявляют активность во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формального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взаимодействии для решения коммуникативных и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исполнителя с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познавательных задач.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заданной системой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Личностные: </w:t>
            </w:r>
            <w:r>
              <w:t>сохраняют мотивацию к учебной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команд. Составление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деятельности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простых (коротких)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линейных алгоритмов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для формального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исполнителя с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заданной системой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304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49" w:lineRule="exact"/>
              <w:ind w:left="57"/>
            </w:pPr>
            <w:r>
              <w:t>команд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18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Алгоритмическая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7"/>
            </w:pPr>
            <w:r>
              <w:t>Представление об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Научатся: </w:t>
            </w:r>
            <w:r>
              <w:t>выделять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планируют собственную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конструкция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алгоритмической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алгоритмы с ветвлением в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деятельность; находят (в учебниках и других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«ветвление». Полная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конструкции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различных процессах;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источниках, в том числе используя ИКТ) достоверную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форма ветвления.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«ветвление»;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 xml:space="preserve">понимать </w:t>
            </w:r>
            <w:r>
              <w:t>ограниченность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информацию, необходимую для решения учебных и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Сокращенная форма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исполнение алгоритма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возможностей линейных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жизненных задач.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ветвления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с ветвлением для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алгоритмов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>принимают и сохраняют учебную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формального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 xml:space="preserve">задачу; </w:t>
            </w:r>
            <w:r>
              <w:t>планируют свои действия; выбирают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исполнителя с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средства достижения цели в группе и индивидуально.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заданной системой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аргументируют свою позицию и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команд; составление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координируют ее с позициями партнеров в</w:t>
            </w:r>
          </w:p>
        </w:tc>
      </w:tr>
      <w:tr w:rsidR="00F078C4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50" w:lineRule="exact"/>
              <w:ind w:left="57"/>
            </w:pPr>
            <w:r>
              <w:t>простых (коротких)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50" w:lineRule="exact"/>
              <w:ind w:left="59"/>
            </w:pPr>
            <w:r>
              <w:t>сотрудничестве при выработке общего решения в со-</w:t>
            </w:r>
          </w:p>
        </w:tc>
      </w:tr>
    </w:tbl>
    <w:p w:rsidR="00F078C4" w:rsidRDefault="00F078C4">
      <w:pPr>
        <w:spacing w:line="250" w:lineRule="exact"/>
        <w:sectPr w:rsidR="00F078C4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F078C4" w:rsidRDefault="00F078C4">
      <w:pPr>
        <w:pStyle w:val="a3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F078C4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/>
              <w:ind w:left="179" w:right="144" w:firstLine="4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F078C4" w:rsidRDefault="00866554">
            <w:pPr>
              <w:pStyle w:val="TableParagraph"/>
              <w:spacing w:line="252" w:lineRule="exact"/>
              <w:ind w:left="648" w:right="639"/>
              <w:jc w:val="center"/>
              <w:rPr>
                <w:b/>
              </w:rPr>
            </w:pPr>
            <w:r>
              <w:rPr>
                <w:b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21"/>
              </w:rPr>
            </w:pPr>
          </w:p>
          <w:p w:rsidR="00F078C4" w:rsidRDefault="00866554">
            <w:pPr>
              <w:pStyle w:val="TableParagraph"/>
              <w:ind w:left="247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2907" w:right="2895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F078C4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101"/>
              <w:rPr>
                <w:b/>
              </w:rPr>
            </w:pPr>
            <w:r>
              <w:rPr>
                <w:b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853"/>
              <w:rPr>
                <w:b/>
              </w:rPr>
            </w:pPr>
            <w:r>
              <w:rPr>
                <w:b/>
              </w:rPr>
              <w:t>Метапредметные и личностные УУД</w:t>
            </w:r>
          </w:p>
        </w:tc>
      </w:tr>
      <w:tr w:rsidR="00F078C4">
        <w:trPr>
          <w:trHeight w:val="162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 w:right="519"/>
            </w:pPr>
            <w:r>
              <w:t xml:space="preserve">алгоритмов с ветвлением для формального исполнителя с </w:t>
            </w:r>
            <w:r>
              <w:t>заданной системой команд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52" w:lineRule="exact"/>
              <w:ind w:left="59"/>
            </w:pPr>
            <w:r>
              <w:t>вместной деятельности.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Личностные: </w:t>
            </w:r>
            <w:r>
              <w:t>вырабатывают уважительно- доброжелательное отношение к людям</w:t>
            </w:r>
          </w:p>
        </w:tc>
      </w:tr>
      <w:tr w:rsidR="00F078C4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19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Алгоритмическая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7"/>
            </w:pPr>
            <w:r>
              <w:t>Представления об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Научатся: </w:t>
            </w:r>
            <w:r>
              <w:t>выделять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>самостоятельно осуществляют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конструкция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алгоритмической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циклические алгоритмы в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поиск необходимой информации; используют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«повторение». Цикл с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конструкции «цикл», 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различных процессах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знаково-символические средства, в том числе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заданным условием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цикле с заданным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 xml:space="preserve">модели и схемы для решения познавательных </w:t>
            </w:r>
            <w:r>
              <w:t>задач.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продолжения работы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условием продолжения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>самостоятельно формулируют цели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работы. Исполнение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урока после предварительного обсуждения.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циклического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высказывают собственную точку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алгоритма для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зрения; строят</w:t>
            </w:r>
            <w:r>
              <w:t xml:space="preserve"> понятные речевые высказывания.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формального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Личностные: </w:t>
            </w:r>
            <w:r>
              <w:t>вырабатывают уважительно-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исполнителя с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доброжелательное отношение к людям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заданной системой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команд. Составление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простых циклических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алгоритмов для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формального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исполнителя с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заданной системой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304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49" w:lineRule="exact"/>
              <w:ind w:left="57"/>
            </w:pPr>
            <w:r>
              <w:t>команд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20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Алгоритмическая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7"/>
            </w:pPr>
            <w:r>
              <w:t>Представления об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Научатся: </w:t>
            </w:r>
            <w:r>
              <w:t>выделять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находят (в учебниках и других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конструкция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алгоритмической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циклические алгоритмы в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 xml:space="preserve">источниках, в том числе используя ИКТ) </w:t>
            </w:r>
            <w:r>
              <w:t>достоверную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«повторение». Цикл с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конструкции «цикл», 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различных процессах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информацию, необходимую для решения учебных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заданным условием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цикле с заданным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задач; распознают различные системы, выделяют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окончания работы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условием окончания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существенные</w:t>
            </w:r>
            <w:r>
              <w:t xml:space="preserve"> признаки.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работы. Исполнение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>определяют цель, проблему в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циклического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деятельности; работают по плану, сверяясь с целью,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алгоритма для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находят и исправляют ошибки.</w:t>
            </w:r>
          </w:p>
        </w:tc>
      </w:tr>
      <w:tr w:rsidR="00F078C4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50" w:lineRule="exact"/>
              <w:ind w:left="57"/>
            </w:pPr>
            <w:r>
              <w:t>формального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50" w:lineRule="exact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слушают друг друга, выказывают</w:t>
            </w:r>
          </w:p>
        </w:tc>
      </w:tr>
    </w:tbl>
    <w:p w:rsidR="00F078C4" w:rsidRDefault="00F078C4">
      <w:pPr>
        <w:spacing w:line="250" w:lineRule="exact"/>
        <w:sectPr w:rsidR="00F078C4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F078C4" w:rsidRDefault="00F078C4">
      <w:pPr>
        <w:pStyle w:val="a3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F078C4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/>
              <w:ind w:left="179" w:right="144" w:firstLine="4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F078C4" w:rsidRDefault="00866554">
            <w:pPr>
              <w:pStyle w:val="TableParagraph"/>
              <w:spacing w:line="252" w:lineRule="exact"/>
              <w:ind w:left="648" w:right="639"/>
              <w:jc w:val="center"/>
              <w:rPr>
                <w:b/>
              </w:rPr>
            </w:pPr>
            <w:r>
              <w:rPr>
                <w:b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21"/>
              </w:rPr>
            </w:pPr>
          </w:p>
          <w:p w:rsidR="00F078C4" w:rsidRDefault="00866554">
            <w:pPr>
              <w:pStyle w:val="TableParagraph"/>
              <w:ind w:left="247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2907" w:right="2895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F078C4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101"/>
              <w:rPr>
                <w:b/>
              </w:rPr>
            </w:pPr>
            <w:r>
              <w:rPr>
                <w:b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853"/>
              <w:rPr>
                <w:b/>
              </w:rPr>
            </w:pPr>
            <w:r>
              <w:rPr>
                <w:b/>
              </w:rPr>
              <w:t>Метапредметные и личностные УУД</w:t>
            </w:r>
          </w:p>
        </w:tc>
      </w:tr>
      <w:tr w:rsidR="00F078C4">
        <w:trPr>
          <w:trHeight w:val="238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 w:right="98"/>
            </w:pPr>
            <w:r>
              <w:t>исполнителя с заданной системой команд. Составление простых циклических алгоритмов для формального исполнителя с</w:t>
            </w:r>
            <w:r>
              <w:t xml:space="preserve"> заданной системой команд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52" w:lineRule="exact"/>
              <w:ind w:left="59"/>
            </w:pPr>
            <w:r>
              <w:t>собственную точку зрения.</w:t>
            </w:r>
          </w:p>
          <w:p w:rsidR="00F078C4" w:rsidRDefault="00866554">
            <w:pPr>
              <w:pStyle w:val="TableParagraph"/>
              <w:ind w:left="59" w:right="247"/>
            </w:pPr>
            <w:r>
              <w:rPr>
                <w:i/>
              </w:rPr>
              <w:t xml:space="preserve">Личностные: </w:t>
            </w:r>
            <w:r>
              <w:t>вырабатывают уважительно- доброжелательное отношение к людям, непохожим на себя, идут на взаимные уступки в разных ситуациях</w:t>
            </w:r>
          </w:p>
        </w:tc>
      </w:tr>
      <w:tr w:rsidR="00F078C4">
        <w:trPr>
          <w:trHeight w:val="309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9"/>
            </w:pPr>
            <w:r>
              <w:t>21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9"/>
            </w:pPr>
            <w:r>
              <w:t>Алгоритмическая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7"/>
            </w:pPr>
            <w:r>
              <w:t>Представления об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9"/>
            </w:pPr>
            <w:r>
              <w:rPr>
                <w:i/>
              </w:rPr>
              <w:t xml:space="preserve">Научатся: </w:t>
            </w:r>
            <w:r>
              <w:t>выделять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извлекают информацию,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конструкция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алгоритмической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циклические алгоритмы в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ориентируются в своей системе знаний и осознают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«повторение». Цикл с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конструкции «цикл», 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различных процессах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необходимость нового знания, делают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 xml:space="preserve">заданным </w:t>
            </w:r>
            <w:r>
              <w:t>числом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цикле с заданным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предварительный отбор источников информации для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повторений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условием окончания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поиска нового знания.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работы. Исполнение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>определяют цель учебной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циклического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деятельности с помощью учителя и самостоятельно,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алгоритма для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находят средства ее осуществления.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формального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слушают других, пытаются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исполнителя с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принимать другую точку зрения, быть готовыми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заданной системой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изменить свою точку зрения.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команд. Составление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Личностные: </w:t>
            </w:r>
            <w:r>
              <w:t>оценивают важность образования и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простых циклических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познания нового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алгоритмов для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формального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исполнителя с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заданной системой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50" w:lineRule="exact"/>
              <w:ind w:left="57"/>
            </w:pPr>
            <w:r>
              <w:t>команд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309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9"/>
            </w:pPr>
            <w:r>
              <w:t>22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9"/>
            </w:pPr>
            <w:r>
              <w:t>Контрольная работа по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7"/>
            </w:pPr>
            <w:r>
              <w:t>Основные понятия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9"/>
            </w:pPr>
            <w:r>
              <w:rPr>
                <w:i/>
              </w:rPr>
              <w:t xml:space="preserve">Научатся: </w:t>
            </w:r>
            <w:r>
              <w:t>самостоятельно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планируют собственную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теме «Основы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темы «Основы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планировать пути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деятельность.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алгоритмизации».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алгоритмизации»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достижения целей;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>определяют цель, проблему в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соотносить свои действия с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 xml:space="preserve">деятельности: учебной и </w:t>
            </w:r>
            <w:r>
              <w:t>жизненно-практической (в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планируемыми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том числе в своем задании).</w:t>
            </w:r>
          </w:p>
        </w:tc>
      </w:tr>
      <w:tr w:rsidR="00F078C4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50" w:lineRule="exact"/>
              <w:ind w:left="59"/>
            </w:pPr>
            <w:r>
              <w:t>результатами, осуществлять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50" w:lineRule="exact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проявляют активность во</w:t>
            </w:r>
          </w:p>
        </w:tc>
      </w:tr>
    </w:tbl>
    <w:p w:rsidR="00F078C4" w:rsidRDefault="00F078C4">
      <w:pPr>
        <w:spacing w:line="250" w:lineRule="exact"/>
        <w:sectPr w:rsidR="00F078C4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F078C4" w:rsidRDefault="00F078C4">
      <w:pPr>
        <w:pStyle w:val="a3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F078C4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/>
              <w:ind w:left="179" w:right="144" w:firstLine="4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F078C4" w:rsidRDefault="00866554">
            <w:pPr>
              <w:pStyle w:val="TableParagraph"/>
              <w:spacing w:line="252" w:lineRule="exact"/>
              <w:ind w:left="648" w:right="639"/>
              <w:jc w:val="center"/>
              <w:rPr>
                <w:b/>
              </w:rPr>
            </w:pPr>
            <w:r>
              <w:rPr>
                <w:b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21"/>
              </w:rPr>
            </w:pPr>
          </w:p>
          <w:p w:rsidR="00F078C4" w:rsidRDefault="00866554">
            <w:pPr>
              <w:pStyle w:val="TableParagraph"/>
              <w:ind w:left="247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2907" w:right="2895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F078C4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101"/>
              <w:rPr>
                <w:b/>
              </w:rPr>
            </w:pPr>
            <w:r>
              <w:rPr>
                <w:b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853"/>
              <w:rPr>
                <w:b/>
              </w:rPr>
            </w:pPr>
            <w:r>
              <w:rPr>
                <w:b/>
              </w:rPr>
              <w:t>Метапредметные и личностные УУД</w:t>
            </w:r>
          </w:p>
        </w:tc>
      </w:tr>
      <w:tr w:rsidR="00F078C4">
        <w:trPr>
          <w:trHeight w:val="302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29" w:lineRule="exact"/>
              <w:ind w:left="59"/>
            </w:pPr>
            <w:r>
              <w:t>контроль своей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29" w:lineRule="exact"/>
              <w:ind w:left="59"/>
            </w:pPr>
            <w:r>
              <w:t>взаимодействии для решения коммуникативных и</w:t>
            </w:r>
          </w:p>
        </w:tc>
      </w:tr>
      <w:tr w:rsidR="00F078C4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деятельности, определять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познавательных задач.</w:t>
            </w:r>
          </w:p>
        </w:tc>
      </w:tr>
      <w:tr w:rsidR="00F078C4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способы действий в рамках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rPr>
                <w:i/>
              </w:rPr>
              <w:t xml:space="preserve">Личностные: </w:t>
            </w:r>
            <w:r>
              <w:t>сохраняют мотивацию к учебной</w:t>
            </w:r>
          </w:p>
        </w:tc>
      </w:tr>
      <w:tr w:rsidR="00F078C4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предложенных условий,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деятельности</w:t>
            </w:r>
          </w:p>
        </w:tc>
      </w:tr>
      <w:tr w:rsidR="00F078C4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корректировать свои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8C4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действия в соответствии с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8C4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изменяющейся ситуацией;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8C4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оценивать правильность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8C4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выполнения учебной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8C4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задачи; владеть основами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8C4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самоконтроля, самооценки,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8C4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принятия решений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8C4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 xml:space="preserve">осуществления </w:t>
            </w:r>
            <w:r>
              <w:t>осознанного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8C4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выбора в учебной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8C4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познавательной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8C4">
        <w:trPr>
          <w:trHeight w:val="29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41" w:lineRule="exact"/>
              <w:ind w:left="59"/>
            </w:pPr>
            <w:r>
              <w:t>деятельности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23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Общие сведения о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7"/>
            </w:pPr>
            <w:r>
              <w:t>Общие сведения о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Научатся: </w:t>
            </w:r>
            <w:r>
              <w:t>проводить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планируют собственную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языке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языке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анализ языка Питон как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деятельность; находят (в учебниках и других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программирования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программирования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формального языка;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источниках, в том числе используя ИКТ) достоверную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Питон (Python).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Питон (история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выполнять запись простых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информацию, необходимую для решения учебных и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Организация ввода и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возникновения,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последовательностей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жизненных задач.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вывода данных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алфавит и словарь,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действий на формальном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>принимают и сохраняют учебную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используемые типы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языке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задачу; планируют свои действия; выбирают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данных, структура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средства достижения цели в</w:t>
            </w:r>
            <w:r>
              <w:t xml:space="preserve"> группе и индивидуально.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программы).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аргументируют свою позицию и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Применение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координируют ее с позициями партнеров в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операторов ввода и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сотрудничестве при выработке общего решения в со-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вывода данных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вместной деятельности.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Личностные: </w:t>
            </w:r>
            <w:r>
              <w:t>вырабатывают уважительно-</w:t>
            </w:r>
          </w:p>
        </w:tc>
      </w:tr>
      <w:tr w:rsidR="00F078C4">
        <w:trPr>
          <w:trHeight w:val="304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49" w:lineRule="exact"/>
              <w:ind w:left="59"/>
            </w:pPr>
            <w:r>
              <w:t>доброжелательное отношение к людям</w:t>
            </w:r>
          </w:p>
        </w:tc>
      </w:tr>
      <w:tr w:rsidR="00F078C4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24-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Программирование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7"/>
            </w:pPr>
            <w:r>
              <w:t>Первичные навыки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Научатся: </w:t>
            </w:r>
            <w:r>
              <w:t>самостоятельно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>самостоятельно осуществляют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25</w:t>
            </w: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линейных алгоритмов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работы с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планировать пути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 xml:space="preserve">поиск </w:t>
            </w:r>
            <w:r>
              <w:t>необходимой информации; используют</w:t>
            </w:r>
          </w:p>
        </w:tc>
      </w:tr>
      <w:tr w:rsidR="00F078C4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50" w:lineRule="exact"/>
              <w:ind w:left="57"/>
            </w:pPr>
            <w:r>
              <w:t>целочисленными,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50" w:lineRule="exact"/>
              <w:ind w:left="59"/>
            </w:pPr>
            <w:r>
              <w:t>достижения целей;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50" w:lineRule="exact"/>
              <w:ind w:left="59"/>
            </w:pPr>
            <w:r>
              <w:t>знаково-символические средства, в том числе</w:t>
            </w:r>
          </w:p>
        </w:tc>
      </w:tr>
    </w:tbl>
    <w:p w:rsidR="00F078C4" w:rsidRDefault="00F078C4">
      <w:pPr>
        <w:spacing w:line="250" w:lineRule="exact"/>
        <w:sectPr w:rsidR="00F078C4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F078C4" w:rsidRDefault="00F078C4">
      <w:pPr>
        <w:pStyle w:val="a3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F078C4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/>
              <w:ind w:left="179" w:right="144" w:firstLine="4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F078C4" w:rsidRDefault="00866554">
            <w:pPr>
              <w:pStyle w:val="TableParagraph"/>
              <w:spacing w:line="252" w:lineRule="exact"/>
              <w:ind w:left="648" w:right="639"/>
              <w:jc w:val="center"/>
              <w:rPr>
                <w:b/>
              </w:rPr>
            </w:pPr>
            <w:r>
              <w:rPr>
                <w:b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21"/>
              </w:rPr>
            </w:pPr>
          </w:p>
          <w:p w:rsidR="00F078C4" w:rsidRDefault="00866554">
            <w:pPr>
              <w:pStyle w:val="TableParagraph"/>
              <w:ind w:left="247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2907" w:right="2895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F078C4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101"/>
              <w:rPr>
                <w:b/>
              </w:rPr>
            </w:pPr>
            <w:r>
              <w:rPr>
                <w:b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853"/>
              <w:rPr>
                <w:b/>
              </w:rPr>
            </w:pPr>
            <w:r>
              <w:rPr>
                <w:b/>
              </w:rPr>
              <w:t>Метапредметные и личностные УУД</w:t>
            </w:r>
          </w:p>
        </w:tc>
      </w:tr>
      <w:tr w:rsidR="00F078C4">
        <w:trPr>
          <w:trHeight w:val="302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29" w:lineRule="exact"/>
              <w:ind w:left="57"/>
            </w:pPr>
            <w:r>
              <w:t>логическими,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29" w:lineRule="exact"/>
              <w:ind w:left="59"/>
            </w:pPr>
            <w:r>
              <w:t>соотносить свои действия с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29" w:lineRule="exact"/>
              <w:ind w:left="59"/>
            </w:pPr>
            <w:r>
              <w:t>модели и схемы для решения познавательных задач.</w:t>
            </w:r>
          </w:p>
        </w:tc>
      </w:tr>
      <w:tr w:rsidR="00F078C4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7"/>
            </w:pPr>
            <w:r>
              <w:t>символьными и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планируемыми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>самостоятельно формулируют цели</w:t>
            </w:r>
          </w:p>
        </w:tc>
      </w:tr>
      <w:tr w:rsidR="00F078C4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7"/>
            </w:pPr>
            <w:r>
              <w:t>строковыми типами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результатами, осуществлять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 xml:space="preserve">урока после предварительного </w:t>
            </w:r>
            <w:r>
              <w:t>обсуждения.</w:t>
            </w:r>
          </w:p>
        </w:tc>
      </w:tr>
      <w:tr w:rsidR="00F078C4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7"/>
            </w:pPr>
            <w:r>
              <w:t>данных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контроль своей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высказывают собственную точку</w:t>
            </w:r>
          </w:p>
        </w:tc>
      </w:tr>
      <w:tr w:rsidR="00F078C4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деятельности, определять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зрения; строят понятные речевые высказывания.</w:t>
            </w:r>
          </w:p>
        </w:tc>
      </w:tr>
      <w:tr w:rsidR="00F078C4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способы действий в рамках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rPr>
                <w:i/>
              </w:rPr>
              <w:t xml:space="preserve">Личностные: </w:t>
            </w:r>
            <w:r>
              <w:t>вырабатывают уважительно-</w:t>
            </w:r>
          </w:p>
        </w:tc>
      </w:tr>
      <w:tr w:rsidR="00F078C4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предложенных условий,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доброжелательное отношение</w:t>
            </w:r>
          </w:p>
        </w:tc>
      </w:tr>
      <w:tr w:rsidR="00F078C4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корректировать свои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8C4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действия в соответствии с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8C4">
        <w:trPr>
          <w:trHeight w:val="23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изменяющейся ситуацией;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8C4">
        <w:trPr>
          <w:trHeight w:val="23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оценивать правильность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8C4">
        <w:trPr>
          <w:trHeight w:val="29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41" w:lineRule="exact"/>
              <w:ind w:left="59"/>
            </w:pPr>
            <w:r>
              <w:t>выполнения учебной задачи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26-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Программирование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7"/>
            </w:pPr>
            <w:r>
              <w:t>Примеры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Научатся: </w:t>
            </w:r>
            <w:r>
              <w:t>оперировать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 xml:space="preserve">самостоятельно </w:t>
            </w:r>
            <w:r>
              <w:t>выделяют и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27</w:t>
            </w: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разветвляющихся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разветвляющихся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алгоритмической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формируют познавательную цель; проводят поиск и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алгоритмов. Условный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алгоритмов, условный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конструкцией «ветвление»,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выделение необходимой информации, применяют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оператор. Составной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 xml:space="preserve">оператор </w:t>
            </w:r>
            <w:r>
              <w:t>(полная и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понимать правила записи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методы информационного поиска, в том числе с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оператор.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неполная формы).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выполнения алгоритмов,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помощью компьютерных средств.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Многообразие способов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Составной оператор.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содержащих ветвление,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 xml:space="preserve">выстраивают </w:t>
            </w:r>
            <w:r>
              <w:t>работу по заранее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записи ветвлений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Вложенные ветвления.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разрабатывать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намеченному плану; проявляют целеустремлённость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Программирование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записывать на языке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и настойчивость в достижении целей.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разветвляющихся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программирования короткие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взаимодействуют со взрослыми и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алгоритмов на языке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алгоритмы, содержащие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сверстниками в учебной деятельности; участвуют в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Питон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базовые алгоритмические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коллективном обсуждении проблемы.</w:t>
            </w:r>
          </w:p>
        </w:tc>
      </w:tr>
      <w:tr w:rsidR="00F078C4">
        <w:trPr>
          <w:trHeight w:val="304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49" w:lineRule="exact"/>
              <w:ind w:left="59"/>
            </w:pPr>
            <w:r>
              <w:t>конструкции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49" w:lineRule="exact"/>
              <w:ind w:left="59"/>
            </w:pPr>
            <w:r>
              <w:rPr>
                <w:i/>
              </w:rPr>
              <w:t xml:space="preserve">Личностные: </w:t>
            </w:r>
            <w:r>
              <w:t xml:space="preserve">определяют свою </w:t>
            </w:r>
            <w:r>
              <w:t>личную позицию</w:t>
            </w:r>
          </w:p>
        </w:tc>
      </w:tr>
      <w:tr w:rsidR="00F078C4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28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Программирование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7"/>
            </w:pPr>
            <w:r>
              <w:t>Запись на языке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Научатся: </w:t>
            </w:r>
            <w:r>
              <w:t>понимать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извлекают информацию,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циклов с заданным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программирования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правила записи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ориентируются в своей системе знаний и осознают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условием продолжения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коротких алгоритмов,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выполнения алгоритмов,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необходимость нового знания, делают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работы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содержащих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содержащих цикл с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предварительный отбор источников информации для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алгоритмическую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условием продолжения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поиска нового знания.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конструкцию «цикл»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работы, определять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>определяют цель учебной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значения переменных после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деятельности с помощью учителя и самостоятельно,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исполнения простейших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находят средства ее осуществления.</w:t>
            </w:r>
          </w:p>
        </w:tc>
      </w:tr>
      <w:tr w:rsidR="00F078C4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50" w:lineRule="exact"/>
              <w:ind w:left="59"/>
            </w:pPr>
            <w:r>
              <w:t>циклических алгоритмов,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50" w:lineRule="exact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слушают других, пытаются</w:t>
            </w:r>
          </w:p>
        </w:tc>
      </w:tr>
    </w:tbl>
    <w:p w:rsidR="00F078C4" w:rsidRDefault="00F078C4">
      <w:pPr>
        <w:spacing w:line="250" w:lineRule="exact"/>
        <w:sectPr w:rsidR="00F078C4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F078C4" w:rsidRDefault="00F078C4">
      <w:pPr>
        <w:pStyle w:val="a3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F078C4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/>
              <w:ind w:left="179" w:right="144" w:firstLine="4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F078C4" w:rsidRDefault="00866554">
            <w:pPr>
              <w:pStyle w:val="TableParagraph"/>
              <w:spacing w:line="252" w:lineRule="exact"/>
              <w:ind w:left="648" w:right="639"/>
              <w:jc w:val="center"/>
              <w:rPr>
                <w:b/>
              </w:rPr>
            </w:pPr>
            <w:r>
              <w:rPr>
                <w:b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21"/>
              </w:rPr>
            </w:pPr>
          </w:p>
          <w:p w:rsidR="00F078C4" w:rsidRDefault="00866554">
            <w:pPr>
              <w:pStyle w:val="TableParagraph"/>
              <w:ind w:left="247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2907" w:right="2895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F078C4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101"/>
              <w:rPr>
                <w:b/>
              </w:rPr>
            </w:pPr>
            <w:r>
              <w:rPr>
                <w:b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853"/>
              <w:rPr>
                <w:b/>
              </w:rPr>
            </w:pPr>
            <w:r>
              <w:rPr>
                <w:b/>
              </w:rPr>
              <w:t>Метапредметные и личностные УУД</w:t>
            </w:r>
          </w:p>
        </w:tc>
      </w:tr>
      <w:tr w:rsidR="00F078C4">
        <w:trPr>
          <w:trHeight w:val="112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 w:right="530"/>
            </w:pPr>
            <w:r>
              <w:t>записанных на алгоритмическом языке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t>принимать другую точку зрения, быть готовыми изменить свою точку зрения.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Личностные: </w:t>
            </w:r>
            <w:r>
              <w:t>оценивают важность образования и познания нового</w:t>
            </w:r>
          </w:p>
        </w:tc>
      </w:tr>
      <w:tr w:rsidR="00F078C4">
        <w:trPr>
          <w:trHeight w:val="263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t>29</w:t>
            </w: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 w:right="396"/>
            </w:pPr>
            <w:r>
              <w:t>Программирование циклов с заданным условием окончания работы</w:t>
            </w: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Запись на языке программирования коротких алгоритмов, содержащих алгоритмическую конструкцию цикл</w:t>
            </w: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 w:right="181"/>
            </w:pPr>
            <w:r>
              <w:rPr>
                <w:i/>
              </w:rPr>
              <w:t xml:space="preserve">Научатся: </w:t>
            </w:r>
            <w:r>
              <w:t xml:space="preserve">понимать правила </w:t>
            </w:r>
            <w:r>
              <w:t>записи и выполнения алгоритмов, содержащих цикл с заданным условием окончания работы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планируют собственную деятельность.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Регулятивные: </w:t>
            </w:r>
            <w:r>
              <w:t>определяют цель, проблему в деятельности: учебной и жизненно-практической (в том числе в своем задании).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проявляют активность во взаимодействии для решения коммуникативных и познавательных задач.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Личностные: </w:t>
            </w:r>
            <w:r>
              <w:t>сохраняют мотивацию к учебной деятельности</w:t>
            </w:r>
          </w:p>
        </w:tc>
      </w:tr>
      <w:tr w:rsidR="00F078C4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30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Программирование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7"/>
            </w:pPr>
            <w:r>
              <w:t>Цикл с заданным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Научатся: </w:t>
            </w:r>
            <w:r>
              <w:t>понимать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 xml:space="preserve">самостоятельно </w:t>
            </w:r>
            <w:r>
              <w:t>выделяют и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циклов с заданным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числом повторений.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правила записи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формируют познавательные цели; проводят поиск и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числом повторений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Выполнение тела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выполнения цикла с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выделение необходимой информации, применяют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цикла, условие выхода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 xml:space="preserve">параметром, </w:t>
            </w:r>
            <w:r>
              <w:t>переходить от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методы информационного поиска, в том числе с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из цикла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записи алгоритмической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помощью компьютерных средств.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конструкции на языке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>выстраивают работу по заранее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Паскаль к блок- схеме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 xml:space="preserve">намеченному плану; проявляют </w:t>
            </w:r>
            <w:r>
              <w:t>целеустремлённость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обратно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и настойчивость в достижении целей.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взаимодействуют со взрослыми и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сверстниками в учебной деятельности; участвуют в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  <w:rPr>
                <w:i/>
              </w:rPr>
            </w:pPr>
            <w:r>
              <w:t xml:space="preserve">коллективном обсуждении проблемы. </w:t>
            </w:r>
            <w:r>
              <w:rPr>
                <w:i/>
              </w:rPr>
              <w:t>Личностные:</w:t>
            </w:r>
          </w:p>
        </w:tc>
      </w:tr>
      <w:tr w:rsidR="00F078C4">
        <w:trPr>
          <w:trHeight w:val="304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49" w:lineRule="exact"/>
              <w:ind w:left="59"/>
            </w:pPr>
            <w:r>
              <w:t xml:space="preserve">определяют свою личную </w:t>
            </w:r>
            <w:r>
              <w:t>позицию</w:t>
            </w:r>
          </w:p>
        </w:tc>
      </w:tr>
      <w:tr w:rsidR="00F078C4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31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Решение задач с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7"/>
            </w:pPr>
            <w:r>
              <w:t>Владеть начальными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Получат возможность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осуществляют поиск и выделение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использованием циклов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умениями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научиться разрабатывать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необходимой информации; структурируют свои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программирования на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 xml:space="preserve">записывать на </w:t>
            </w:r>
            <w:r>
              <w:t>языке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знания.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языке Питон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программирования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>формулируют учебные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эффективные алгоритмы,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проявляют инициативное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содержащие циклы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сотрудничество в поиске и сборе информации;</w:t>
            </w:r>
          </w:p>
        </w:tc>
      </w:tr>
      <w:tr w:rsidR="00F078C4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50" w:lineRule="exact"/>
              <w:ind w:left="59"/>
            </w:pPr>
            <w:r>
              <w:t xml:space="preserve">понимают роль и место информационных </w:t>
            </w:r>
            <w:r>
              <w:t>процессов</w:t>
            </w:r>
          </w:p>
        </w:tc>
      </w:tr>
    </w:tbl>
    <w:p w:rsidR="00F078C4" w:rsidRDefault="00F078C4">
      <w:pPr>
        <w:spacing w:line="250" w:lineRule="exact"/>
        <w:sectPr w:rsidR="00F078C4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F078C4" w:rsidRDefault="00F078C4">
      <w:pPr>
        <w:pStyle w:val="a3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F078C4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/>
              <w:ind w:left="179" w:right="144" w:firstLine="4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F078C4" w:rsidRDefault="00866554">
            <w:pPr>
              <w:pStyle w:val="TableParagraph"/>
              <w:spacing w:line="252" w:lineRule="exact"/>
              <w:ind w:left="648" w:right="639"/>
              <w:jc w:val="center"/>
              <w:rPr>
                <w:b/>
              </w:rPr>
            </w:pPr>
            <w:r>
              <w:rPr>
                <w:b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21"/>
              </w:rPr>
            </w:pPr>
          </w:p>
          <w:p w:rsidR="00F078C4" w:rsidRDefault="00866554">
            <w:pPr>
              <w:pStyle w:val="TableParagraph"/>
              <w:ind w:left="247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2907" w:right="2895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F078C4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101"/>
              <w:rPr>
                <w:b/>
              </w:rPr>
            </w:pPr>
            <w:r>
              <w:rPr>
                <w:b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853"/>
              <w:rPr>
                <w:b/>
              </w:rPr>
            </w:pPr>
            <w:r>
              <w:rPr>
                <w:b/>
              </w:rPr>
              <w:t>Метапредметные и личностные УУД</w:t>
            </w:r>
          </w:p>
        </w:tc>
      </w:tr>
      <w:tr w:rsidR="00F078C4">
        <w:trPr>
          <w:trHeight w:val="1375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52" w:lineRule="exact"/>
              <w:ind w:left="59"/>
            </w:pPr>
            <w:r>
              <w:t>в различных системах.</w:t>
            </w:r>
          </w:p>
          <w:p w:rsidR="00F078C4" w:rsidRDefault="00866554">
            <w:pPr>
              <w:pStyle w:val="TableParagraph"/>
              <w:ind w:left="59" w:right="34"/>
            </w:pPr>
            <w:r>
              <w:rPr>
                <w:i/>
              </w:rPr>
              <w:t xml:space="preserve">Личностные: </w:t>
            </w:r>
            <w:r>
              <w:t xml:space="preserve">понимают необходимость образования, выраженного в преобладании </w:t>
            </w:r>
            <w:r>
              <w:t>учебно- познавательных мотивов и предпочтении социального способа оценки знаний</w:t>
            </w:r>
          </w:p>
        </w:tc>
      </w:tr>
      <w:tr w:rsidR="00F078C4">
        <w:trPr>
          <w:trHeight w:val="309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9"/>
            </w:pPr>
            <w:r>
              <w:t>32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9"/>
            </w:pPr>
            <w:r>
              <w:t>Составление программ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7"/>
            </w:pPr>
            <w:r>
              <w:t>Владеть начальными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9"/>
            </w:pPr>
            <w:r>
              <w:rPr>
                <w:i/>
              </w:rPr>
              <w:t xml:space="preserve">Научатся: </w:t>
            </w:r>
            <w:r>
              <w:t>анализировать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7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извлекают информацию,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 использованием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умениями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готовые программы;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 xml:space="preserve">ориентируются в своей </w:t>
            </w:r>
            <w:r>
              <w:t>системе знаний и осознают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различных видов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программирования на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определять по программе,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необходимость нового знания, делают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алгоритмических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языке Питон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для решения какой задачи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предварительный отбор источников информации для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структур. Контрольная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она</w:t>
            </w:r>
            <w:r>
              <w:t xml:space="preserve"> предназначена;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поиска нового знания.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работа по теме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выделять этапы решения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>определяют цель учебной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«Начала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задачи на компьютере;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деятельности с помощью учителя и самостоятельно,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программирования»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программировать линейные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 xml:space="preserve">находят </w:t>
            </w:r>
            <w:r>
              <w:t>средства ее осуществления.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алгоритмы,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слушают других, пытаются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предполагающие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принимать другую точку зрения, быть готовыми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вычисление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изменить свою точку зрения.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арифметических, строковых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Личностные: </w:t>
            </w:r>
            <w:r>
              <w:t xml:space="preserve">оценивают важность </w:t>
            </w:r>
            <w:r>
              <w:t>образования и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и логических выражений;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познания нового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разрабатывать программы,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содержащие оператор/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операторы ветвления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(решение линейного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неравенства, решение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квадратного уравнения 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пр.), в том числе с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использованием логических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операций; разрабатывать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программы, содержащие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8C4">
        <w:trPr>
          <w:trHeight w:val="305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50" w:lineRule="exact"/>
              <w:ind w:left="59"/>
            </w:pPr>
            <w:r>
              <w:t>оператор (операторы) цикла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301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0" w:lineRule="exact"/>
              <w:ind w:left="59"/>
            </w:pPr>
            <w:r>
              <w:t>33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0" w:lineRule="exact"/>
              <w:ind w:left="59"/>
            </w:pPr>
            <w:r>
              <w:t>Итоговое повторение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0" w:lineRule="exact"/>
              <w:ind w:left="59"/>
            </w:pPr>
            <w:r>
              <w:rPr>
                <w:i/>
              </w:rPr>
              <w:t xml:space="preserve">Научатся: </w:t>
            </w:r>
            <w:r>
              <w:t>эффективно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 w:line="230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планируют собственную</w:t>
            </w:r>
          </w:p>
        </w:tc>
      </w:tr>
      <w:tr w:rsidR="00F078C4">
        <w:trPr>
          <w:trHeight w:val="238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работать с различными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>деятельность.</w:t>
            </w:r>
          </w:p>
        </w:tc>
      </w:tr>
      <w:tr w:rsidR="00F078C4">
        <w:trPr>
          <w:trHeight w:val="238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t xml:space="preserve">видами </w:t>
            </w:r>
            <w:r>
              <w:t>информации с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18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>определяют цель, проблему в</w:t>
            </w:r>
          </w:p>
        </w:tc>
      </w:tr>
      <w:tr w:rsidR="00F078C4">
        <w:trPr>
          <w:trHeight w:val="298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42" w:lineRule="exact"/>
              <w:ind w:left="59"/>
            </w:pPr>
            <w:r>
              <w:t>помощью средств ИКТ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42" w:lineRule="exact"/>
              <w:ind w:left="59"/>
            </w:pPr>
            <w:r>
              <w:t>деятельности: учебной и жизненно-практической (в</w:t>
            </w:r>
          </w:p>
        </w:tc>
      </w:tr>
    </w:tbl>
    <w:p w:rsidR="00F078C4" w:rsidRDefault="00F078C4">
      <w:pPr>
        <w:spacing w:line="242" w:lineRule="exact"/>
        <w:sectPr w:rsidR="00F078C4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F078C4" w:rsidRDefault="00F078C4">
      <w:pPr>
        <w:pStyle w:val="a3"/>
        <w:spacing w:before="7"/>
        <w:rPr>
          <w:rFonts w:ascii="Times New Roman"/>
          <w:sz w:val="2"/>
        </w:rPr>
      </w:pPr>
    </w:p>
    <w:tbl>
      <w:tblPr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94"/>
        <w:gridCol w:w="2592"/>
        <w:gridCol w:w="3068"/>
        <w:gridCol w:w="5676"/>
      </w:tblGrid>
      <w:tr w:rsidR="00F078C4">
        <w:trPr>
          <w:trHeight w:val="36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/>
              <w:ind w:left="179" w:right="144" w:firstLine="4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16" w:line="252" w:lineRule="exact"/>
              <w:ind w:left="648" w:right="63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F078C4" w:rsidRDefault="00866554">
            <w:pPr>
              <w:pStyle w:val="TableParagraph"/>
              <w:spacing w:line="252" w:lineRule="exact"/>
              <w:ind w:left="648" w:right="639"/>
              <w:jc w:val="center"/>
              <w:rPr>
                <w:b/>
              </w:rPr>
            </w:pPr>
            <w:r>
              <w:rPr>
                <w:b/>
              </w:rPr>
              <w:t>и тип урока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21"/>
              </w:rPr>
            </w:pPr>
          </w:p>
          <w:p w:rsidR="00F078C4" w:rsidRDefault="00866554">
            <w:pPr>
              <w:pStyle w:val="TableParagraph"/>
              <w:ind w:left="247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87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2907" w:right="2895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F078C4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101"/>
              <w:rPr>
                <w:b/>
              </w:rPr>
            </w:pPr>
            <w:r>
              <w:rPr>
                <w:b/>
              </w:rPr>
              <w:t>Предметные компетенции</w:t>
            </w: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853"/>
              <w:rPr>
                <w:b/>
              </w:rPr>
            </w:pPr>
            <w:r>
              <w:rPr>
                <w:b/>
              </w:rPr>
              <w:t xml:space="preserve">Метапредметные и </w:t>
            </w:r>
            <w:r>
              <w:rPr>
                <w:b/>
              </w:rPr>
              <w:t>личностные УУД</w:t>
            </w:r>
          </w:p>
        </w:tc>
      </w:tr>
      <w:tr w:rsidR="00F078C4">
        <w:trPr>
          <w:trHeight w:val="162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52" w:lineRule="exact"/>
              <w:ind w:left="59"/>
            </w:pPr>
            <w:r>
              <w:t>том числе в своем задании).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проявляют активность во взаимодействии для решения коммуникативных и познавательных задач.</w:t>
            </w:r>
          </w:p>
          <w:p w:rsidR="00F078C4" w:rsidRDefault="00866554">
            <w:pPr>
              <w:pStyle w:val="TableParagraph"/>
              <w:ind w:left="59"/>
            </w:pPr>
            <w:r>
              <w:rPr>
                <w:i/>
              </w:rPr>
              <w:t xml:space="preserve">Личностные: </w:t>
            </w:r>
            <w:r>
              <w:t>сохраняют мотивацию к учебной деятельности</w:t>
            </w:r>
          </w:p>
        </w:tc>
      </w:tr>
      <w:tr w:rsidR="00F078C4">
        <w:trPr>
          <w:trHeight w:val="310"/>
        </w:trPr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34</w:t>
            </w:r>
          </w:p>
        </w:tc>
        <w:tc>
          <w:tcPr>
            <w:tcW w:w="2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t>Итоговое тестирование</w:t>
            </w:r>
          </w:p>
        </w:tc>
        <w:tc>
          <w:tcPr>
            <w:tcW w:w="25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7"/>
            </w:pPr>
            <w:r>
              <w:t>Систематизированные</w:t>
            </w:r>
          </w:p>
        </w:tc>
        <w:tc>
          <w:tcPr>
            <w:tcW w:w="3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Научатся: </w:t>
            </w:r>
            <w:r>
              <w:t>эффективно</w:t>
            </w:r>
          </w:p>
        </w:tc>
        <w:tc>
          <w:tcPr>
            <w:tcW w:w="56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36" w:lineRule="exact"/>
              <w:ind w:left="59"/>
            </w:pPr>
            <w:r>
              <w:rPr>
                <w:i/>
              </w:rPr>
              <w:t xml:space="preserve">Познавательные: </w:t>
            </w:r>
            <w:r>
              <w:t>находят (в учебниках и других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представления об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работать с различными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источниках, в том числе используя ИКТ) достоверную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основных понятиях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видами информации с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информацию, необходимую для решения учебных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 xml:space="preserve">курса </w:t>
            </w:r>
            <w:r>
              <w:t>информатики,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помощью средств ИКТ;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задач; распознают различные системы, выделяют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7"/>
            </w:pPr>
            <w:r>
              <w:t>изученных в 8 классе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владеть общепредметными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существенные признаки.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понятиями</w:t>
            </w: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Регулятивные: </w:t>
            </w:r>
            <w:r>
              <w:t>определяют цель, проблему в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 xml:space="preserve">деятельности; работают по плану, сверяясь с </w:t>
            </w:r>
            <w:r>
              <w:t>целью,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находят и исправляют ошибки.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Коммуникативные: </w:t>
            </w:r>
            <w:r>
              <w:t>слушают друг друга, выказывают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собственную точку зрения.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rPr>
                <w:i/>
              </w:rPr>
              <w:t xml:space="preserve">Личностные: </w:t>
            </w:r>
            <w:r>
              <w:t>вырабатывают уважительно-</w:t>
            </w:r>
          </w:p>
        </w:tc>
      </w:tr>
      <w:tr w:rsidR="00F078C4">
        <w:trPr>
          <w:trHeight w:val="25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>доброжелательное отношение к людям, непохожим</w:t>
            </w:r>
          </w:p>
        </w:tc>
      </w:tr>
      <w:tr w:rsidR="00F078C4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33" w:lineRule="exact"/>
              <w:ind w:left="59"/>
            </w:pPr>
            <w:r>
              <w:t xml:space="preserve">на себя, идут на взаимные </w:t>
            </w:r>
            <w:r>
              <w:t>уступки в разных</w:t>
            </w:r>
          </w:p>
        </w:tc>
      </w:tr>
      <w:tr w:rsidR="00F078C4">
        <w:trPr>
          <w:trHeight w:val="304"/>
        </w:trPr>
        <w:tc>
          <w:tcPr>
            <w:tcW w:w="6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line="249" w:lineRule="exact"/>
              <w:ind w:left="59"/>
            </w:pPr>
            <w:r>
              <w:t>ситуациях</w:t>
            </w:r>
          </w:p>
        </w:tc>
      </w:tr>
    </w:tbl>
    <w:p w:rsidR="00F078C4" w:rsidRDefault="00F078C4">
      <w:pPr>
        <w:spacing w:line="249" w:lineRule="exact"/>
        <w:sectPr w:rsidR="00F078C4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F078C4" w:rsidRDefault="00F078C4">
      <w:pPr>
        <w:pStyle w:val="a3"/>
        <w:rPr>
          <w:rFonts w:ascii="Times New Roman"/>
          <w:sz w:val="12"/>
        </w:rPr>
      </w:pPr>
    </w:p>
    <w:p w:rsidR="00F078C4" w:rsidRDefault="00866554">
      <w:pPr>
        <w:spacing w:before="93"/>
        <w:ind w:left="4930" w:right="4930"/>
        <w:jc w:val="center"/>
        <w:rPr>
          <w:b/>
          <w:sz w:val="24"/>
        </w:rPr>
      </w:pPr>
      <w:bookmarkStart w:id="17" w:name="Календарно-тематическое_планирование"/>
      <w:bookmarkEnd w:id="17"/>
      <w:r>
        <w:rPr>
          <w:b/>
          <w:sz w:val="24"/>
        </w:rPr>
        <w:t>Календарно-тематическое планирование</w:t>
      </w:r>
    </w:p>
    <w:p w:rsidR="00F078C4" w:rsidRDefault="00F078C4">
      <w:pPr>
        <w:pStyle w:val="a3"/>
        <w:spacing w:before="4"/>
        <w:rPr>
          <w:b/>
          <w:sz w:val="10"/>
        </w:rPr>
      </w:pPr>
    </w:p>
    <w:tbl>
      <w:tblPr>
        <w:tblW w:w="14600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4668"/>
        <w:gridCol w:w="2126"/>
        <w:gridCol w:w="2126"/>
        <w:gridCol w:w="2126"/>
        <w:gridCol w:w="1444"/>
        <w:gridCol w:w="1472"/>
      </w:tblGrid>
      <w:tr w:rsidR="00F078C4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157" w:right="124" w:firstLine="4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80"/>
              <w:ind w:left="1415"/>
              <w:rPr>
                <w:b/>
              </w:rPr>
            </w:pPr>
            <w:r>
              <w:rPr>
                <w:b/>
              </w:rPr>
              <w:t>Тема и тип урока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80"/>
              <w:ind w:left="222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80"/>
              <w:ind w:left="214"/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622" w:hanging="126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65" w:firstLine="404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80"/>
              <w:ind w:left="152"/>
              <w:rPr>
                <w:b/>
              </w:rPr>
            </w:pPr>
            <w:r>
              <w:rPr>
                <w:b/>
              </w:rPr>
              <w:t>Коррекция</w:t>
            </w:r>
          </w:p>
        </w:tc>
      </w:tr>
      <w:tr w:rsidR="00F078C4">
        <w:trPr>
          <w:trHeight w:val="137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1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 w:right="57"/>
            </w:pPr>
            <w:r>
              <w:t xml:space="preserve">Вводный инструктаж по технике безопасности в кабинете информатики. Цели </w:t>
            </w:r>
            <w:r>
              <w:t>изучения курса информатики и ИКТ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Лекция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103"/>
            </w:pPr>
            <w:r>
              <w:t>Подготовить устное сообщение на тему</w:t>
            </w:r>
          </w:p>
          <w:p w:rsidR="00F078C4" w:rsidRDefault="00866554">
            <w:pPr>
              <w:pStyle w:val="TableParagraph"/>
              <w:ind w:left="56" w:right="312"/>
            </w:pPr>
            <w:r>
              <w:t>«Информатика – это наука о...»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1372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2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Общие сведения о системах счисления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570"/>
            </w:pPr>
            <w:r>
              <w:t>Лекция, демонстрация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Компьютерные тесты, лабораторные и практические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646"/>
            </w:pPr>
            <w:r>
              <w:t xml:space="preserve">Учебник §1.1, вопросы к </w:t>
            </w:r>
            <w:r>
              <w:t>параграфу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3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Двоичная система счисления. Двоичная арифметика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632"/>
            </w:pPr>
            <w: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103"/>
            </w:pPr>
            <w:r>
              <w:t>Фронтальный опрос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§1.1.2</w:t>
            </w:r>
            <w:r>
              <w:rPr>
                <w:i/>
              </w:rPr>
              <w:t xml:space="preserve">, </w:t>
            </w:r>
            <w:r>
              <w:t>1.1.6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8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4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Восьмеричная и шестнадцатеричная системы счисления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570"/>
            </w:pPr>
            <w:r>
              <w:t>Лекция, демонстрация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20"/>
            </w:pPr>
            <w:r>
              <w:t>Фронтальный опрос, компьютерный тест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§ 1.1.3, 1.1.4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86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5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 w:right="57"/>
              <w:rPr>
                <w:i/>
              </w:rPr>
            </w:pPr>
            <w:r>
              <w:t xml:space="preserve">Правило перевода </w:t>
            </w:r>
            <w:r>
              <w:rPr>
                <w:spacing w:val="-3"/>
              </w:rPr>
              <w:t xml:space="preserve">целых </w:t>
            </w:r>
            <w:r>
              <w:t>десятичных</w:t>
            </w:r>
            <w:r>
              <w:rPr>
                <w:spacing w:val="-23"/>
              </w:rPr>
              <w:t xml:space="preserve"> </w:t>
            </w:r>
            <w:r>
              <w:t>чисел в систему счисления с основанием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q.</w:t>
            </w:r>
          </w:p>
          <w:p w:rsidR="00F078C4" w:rsidRDefault="00866554">
            <w:pPr>
              <w:pStyle w:val="TableParagraph"/>
              <w:ind w:left="57"/>
            </w:pPr>
            <w:r>
              <w:t>«Компьютерные» системы</w:t>
            </w:r>
            <w:r>
              <w:rPr>
                <w:spacing w:val="-27"/>
              </w:rPr>
              <w:t xml:space="preserve"> </w:t>
            </w:r>
            <w:r>
              <w:t>счисления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570"/>
            </w:pPr>
            <w:r>
              <w:t>Лекция, демонстрация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Тест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§ 1.1.5, 1.1.7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112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6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Представление целых чисел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570"/>
            </w:pPr>
            <w:r>
              <w:t>Лекция, демонстрация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103"/>
            </w:pPr>
            <w:r>
              <w:t>Фронтальный опрос,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§1.2.1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112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7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Представление вещественных чисел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488"/>
            </w:pPr>
            <w:r>
              <w:t>Демонстрация, объяснение практической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Практическая работа, компьютерный тест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§1.2.2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8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8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Высказывание. Логические операции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488"/>
            </w:pPr>
            <w:r>
              <w:t>Демонстрация, объяснение практической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103"/>
            </w:pPr>
            <w:r>
              <w:t>Фронтальный опрос, самостоятельная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§1.3.1, 1.3.2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</w:tbl>
    <w:p w:rsidR="00F078C4" w:rsidRDefault="00F078C4">
      <w:pPr>
        <w:rPr>
          <w:rFonts w:ascii="Times New Roman"/>
        </w:rPr>
        <w:sectPr w:rsidR="00F078C4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F078C4" w:rsidRDefault="00F078C4">
      <w:pPr>
        <w:pStyle w:val="a3"/>
        <w:spacing w:before="7"/>
        <w:rPr>
          <w:rFonts w:ascii="Times New Roman"/>
          <w:sz w:val="2"/>
        </w:rPr>
      </w:pPr>
    </w:p>
    <w:tbl>
      <w:tblPr>
        <w:tblW w:w="14600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4668"/>
        <w:gridCol w:w="2126"/>
        <w:gridCol w:w="2126"/>
        <w:gridCol w:w="2126"/>
        <w:gridCol w:w="1444"/>
        <w:gridCol w:w="1472"/>
      </w:tblGrid>
      <w:tr w:rsidR="00F078C4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157" w:right="124" w:firstLine="4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80"/>
              <w:ind w:left="1415"/>
              <w:rPr>
                <w:b/>
              </w:rPr>
            </w:pPr>
            <w:r>
              <w:rPr>
                <w:b/>
              </w:rPr>
              <w:t>Тема и тип урока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80"/>
              <w:ind w:left="222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80"/>
              <w:ind w:left="214"/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622" w:hanging="126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65" w:firstLine="404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80"/>
              <w:ind w:left="152"/>
              <w:rPr>
                <w:b/>
              </w:rPr>
            </w:pPr>
            <w:r>
              <w:rPr>
                <w:b/>
              </w:rPr>
              <w:t>Коррекция</w:t>
            </w:r>
          </w:p>
        </w:tc>
      </w:tr>
      <w:tr w:rsidR="00F078C4">
        <w:trPr>
          <w:trHeight w:val="362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86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9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Построение таблиц истинности для логических выражений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Самостоятельная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682"/>
              <w:jc w:val="both"/>
            </w:pPr>
            <w:r>
              <w:t>Контрольная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§1.3.3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10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Свойства логических операций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570"/>
            </w:pPr>
            <w:r>
              <w:t>Лекция, демонстрация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103"/>
            </w:pPr>
            <w:r>
              <w:t>Фронтальный опрос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§1.3.4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112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11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Решение логических задач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509"/>
            </w:pPr>
            <w:r>
              <w:t>Лекция, демонстрация, объяснение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103"/>
            </w:pPr>
            <w:r>
              <w:t>Фронтальный опрос,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§1.3.5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8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12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Логические элементы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488"/>
            </w:pPr>
            <w:r>
              <w:t xml:space="preserve">Демонстрация, практическая </w:t>
            </w:r>
            <w:r>
              <w:t>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632"/>
            </w:pPr>
            <w: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§1.3.6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86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13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Контрольная работа по теме</w:t>
            </w:r>
          </w:p>
          <w:p w:rsidR="00F078C4" w:rsidRDefault="00866554">
            <w:pPr>
              <w:pStyle w:val="TableParagraph"/>
              <w:spacing w:before="1"/>
              <w:ind w:left="57"/>
            </w:pPr>
            <w:r>
              <w:t>«Математические основы информатики»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632"/>
            </w:pPr>
            <w: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102"/>
            </w:pPr>
            <w:r>
              <w:t>Тестовые задания для самоконтроля, с. 41-45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Повторение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86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14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Алгоритмы и исполнители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488"/>
            </w:pPr>
            <w:r>
              <w:t>Демонстрация,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Самостоятельная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52" w:lineRule="exact"/>
              <w:ind w:left="56"/>
            </w:pPr>
            <w:r>
              <w:t>Глава 2, §2.1.1,</w:t>
            </w:r>
          </w:p>
          <w:p w:rsidR="00F078C4" w:rsidRDefault="00866554">
            <w:pPr>
              <w:pStyle w:val="TableParagraph"/>
              <w:spacing w:line="252" w:lineRule="exact"/>
              <w:ind w:left="56"/>
            </w:pPr>
            <w:r>
              <w:t>2.1.2, 2.1.3, 2.1.4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15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Способы записи алгоритмов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Самостоятельная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Тест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§2.2.1, 2.2.2, 2.2.3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86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16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Объекты алгоритмов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488"/>
            </w:pPr>
            <w:r>
              <w:t>Демонстрация,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Проверочная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§2.3.1, 2.3.2, 2.3.3,</w:t>
            </w:r>
          </w:p>
          <w:p w:rsidR="00F078C4" w:rsidRDefault="00866554">
            <w:pPr>
              <w:pStyle w:val="TableParagraph"/>
              <w:spacing w:before="1"/>
              <w:ind w:left="56"/>
            </w:pPr>
            <w:r>
              <w:t>2.3.4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137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17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52" w:lineRule="exact"/>
              <w:ind w:left="57"/>
            </w:pPr>
            <w:r>
              <w:t>Алгоритмическая конструкция</w:t>
            </w:r>
          </w:p>
          <w:p w:rsidR="00F078C4" w:rsidRDefault="00866554">
            <w:pPr>
              <w:pStyle w:val="TableParagraph"/>
              <w:spacing w:line="252" w:lineRule="exact"/>
              <w:ind w:left="57"/>
            </w:pPr>
            <w:r>
              <w:t>«следование»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509"/>
            </w:pPr>
            <w:r>
              <w:t>Лекция, демонстрация, объяснение практической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103"/>
            </w:pPr>
            <w:r>
              <w:t>Фронтальный опрос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§2.4.1, вопросы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36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18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Алгоритмическая конструкция «ветвление».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Лекция,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Практическая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§ 2.4.2, вопросы к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</w:tbl>
    <w:p w:rsidR="00F078C4" w:rsidRDefault="00F078C4">
      <w:pPr>
        <w:rPr>
          <w:rFonts w:ascii="Times New Roman"/>
        </w:rPr>
        <w:sectPr w:rsidR="00F078C4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F078C4" w:rsidRDefault="00F078C4">
      <w:pPr>
        <w:pStyle w:val="a3"/>
        <w:spacing w:before="7"/>
        <w:rPr>
          <w:rFonts w:ascii="Times New Roman"/>
          <w:sz w:val="2"/>
        </w:rPr>
      </w:pPr>
    </w:p>
    <w:tbl>
      <w:tblPr>
        <w:tblW w:w="14600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4668"/>
        <w:gridCol w:w="2126"/>
        <w:gridCol w:w="2126"/>
        <w:gridCol w:w="2126"/>
        <w:gridCol w:w="1444"/>
        <w:gridCol w:w="1472"/>
      </w:tblGrid>
      <w:tr w:rsidR="00F078C4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157" w:right="124" w:firstLine="4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80"/>
              <w:ind w:left="1415"/>
              <w:rPr>
                <w:b/>
              </w:rPr>
            </w:pPr>
            <w:r>
              <w:rPr>
                <w:b/>
              </w:rPr>
              <w:t xml:space="preserve">Тема и тип </w:t>
            </w:r>
            <w:r>
              <w:rPr>
                <w:b/>
              </w:rPr>
              <w:t>урока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80"/>
              <w:ind w:left="222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80"/>
              <w:ind w:left="214"/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622" w:hanging="126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65" w:firstLine="404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80"/>
              <w:ind w:left="152"/>
              <w:rPr>
                <w:b/>
              </w:rPr>
            </w:pPr>
            <w:r>
              <w:rPr>
                <w:b/>
              </w:rPr>
              <w:t>Коррекция</w:t>
            </w:r>
          </w:p>
        </w:tc>
      </w:tr>
      <w:tr w:rsidR="00F078C4">
        <w:trPr>
          <w:trHeight w:val="8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Полная форма ветвления. Сокращенная форма ветвления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509"/>
            </w:pPr>
            <w:r>
              <w:t>демонстрация,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параграфу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112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19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 xml:space="preserve">Алгоритмическая конструкция «повторе- ние». Цикл с заданным условием </w:t>
            </w:r>
            <w:r>
              <w:t>про- должения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509"/>
            </w:pPr>
            <w:r>
              <w:t>Лекция, демонстрация,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632"/>
            </w:pPr>
            <w: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§ 2.4.3, вопросы к параграфу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112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20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Алгоритмическая конструкция</w:t>
            </w:r>
          </w:p>
          <w:p w:rsidR="00F078C4" w:rsidRDefault="00866554">
            <w:pPr>
              <w:pStyle w:val="TableParagraph"/>
              <w:spacing w:before="1"/>
              <w:ind w:left="57"/>
            </w:pPr>
            <w:r>
              <w:t>«повторение». Цикл с заданным условием окончания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509"/>
            </w:pPr>
            <w:r>
              <w:t>Лекция, демонстрация,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632"/>
            </w:pPr>
            <w:r>
              <w:t>Практическая</w:t>
            </w:r>
            <w:r>
              <w:t xml:space="preserve">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§2.4.3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86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21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Алгоритмическая конструкция</w:t>
            </w:r>
          </w:p>
          <w:p w:rsidR="00F078C4" w:rsidRDefault="00866554">
            <w:pPr>
              <w:pStyle w:val="TableParagraph"/>
              <w:spacing w:before="1"/>
              <w:ind w:left="57"/>
            </w:pPr>
            <w:r>
              <w:t>«повторение». Цикл с заданным числом повторений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570"/>
            </w:pPr>
            <w:r>
              <w:t>Лекция, демонстрация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103"/>
            </w:pPr>
            <w:r>
              <w:t>Фронтальный опрос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§2.4.3, вопросы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112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22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Контрольная работа по теме «Основы алгоритмизации»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509"/>
            </w:pPr>
            <w:r>
              <w:t>Лекция, демонстрация,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103"/>
            </w:pPr>
            <w:r>
              <w:t>Фронтальный опрос,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102"/>
            </w:pPr>
            <w:r>
              <w:t>Тестовые задания для самоконтроля, с. 97-105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112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23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Общие сведения о языке программи- рования Питон (Python). Организация ввода и вывода данных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509"/>
            </w:pPr>
            <w:r>
              <w:t>Лекция, демонстрация,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103"/>
            </w:pPr>
            <w:r>
              <w:t xml:space="preserve">Фронтальный опрос, </w:t>
            </w:r>
            <w:r>
              <w:t>самостоятельная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52" w:lineRule="exact"/>
              <w:ind w:left="56"/>
            </w:pPr>
            <w:r>
              <w:t>Глава 3, §3.1.1,</w:t>
            </w:r>
          </w:p>
          <w:p w:rsidR="00F078C4" w:rsidRDefault="00866554">
            <w:pPr>
              <w:pStyle w:val="TableParagraph"/>
              <w:spacing w:line="252" w:lineRule="exact"/>
              <w:ind w:left="56"/>
            </w:pPr>
            <w:r>
              <w:t>3.1.2, 3.1.3, 3.1.4,</w:t>
            </w:r>
          </w:p>
          <w:p w:rsidR="00F078C4" w:rsidRDefault="00866554">
            <w:pPr>
              <w:pStyle w:val="TableParagraph"/>
              <w:spacing w:before="1"/>
              <w:ind w:left="56"/>
            </w:pPr>
            <w:r>
              <w:t>3.2.1, 3.2.2, 3.2.3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112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 w:line="252" w:lineRule="exact"/>
              <w:ind w:left="57"/>
            </w:pPr>
            <w:r>
              <w:t>24-</w:t>
            </w:r>
          </w:p>
          <w:p w:rsidR="00F078C4" w:rsidRDefault="00866554">
            <w:pPr>
              <w:pStyle w:val="TableParagraph"/>
              <w:spacing w:line="252" w:lineRule="exact"/>
              <w:ind w:left="57"/>
            </w:pPr>
            <w:r>
              <w:t>25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Программирование линейных алгоритмов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488"/>
            </w:pPr>
            <w:r>
              <w:t>Демонстрация, 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103"/>
            </w:pPr>
            <w:r>
              <w:t>Фронтальный опрос, самостоятельная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§3.3.1, 3.3.2, 3.3.4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8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26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 xml:space="preserve">Программирование </w:t>
            </w:r>
            <w:r>
              <w:t>разветвляющихся алгоритмов. Условный оператор.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667"/>
            </w:pPr>
            <w:r>
              <w:t>Объяснение практической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632"/>
            </w:pPr>
            <w: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§3.4.1, 3.4.2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27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Составной оператор. Многообразие способов записи ветвлений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667"/>
            </w:pPr>
            <w:r>
              <w:t>Объяснение практической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632"/>
            </w:pPr>
            <w: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§3.4.2, 3.4.3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</w:tbl>
    <w:p w:rsidR="00F078C4" w:rsidRDefault="00F078C4">
      <w:pPr>
        <w:rPr>
          <w:rFonts w:ascii="Times New Roman"/>
        </w:rPr>
        <w:sectPr w:rsidR="00F078C4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F078C4" w:rsidRDefault="00F078C4">
      <w:pPr>
        <w:pStyle w:val="a3"/>
        <w:spacing w:before="7"/>
        <w:rPr>
          <w:rFonts w:ascii="Times New Roman"/>
          <w:sz w:val="2"/>
        </w:rPr>
      </w:pPr>
    </w:p>
    <w:tbl>
      <w:tblPr>
        <w:tblW w:w="14600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4668"/>
        <w:gridCol w:w="2126"/>
        <w:gridCol w:w="2126"/>
        <w:gridCol w:w="2126"/>
        <w:gridCol w:w="1444"/>
        <w:gridCol w:w="1472"/>
      </w:tblGrid>
      <w:tr w:rsidR="00F078C4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157" w:right="124" w:firstLine="4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80"/>
              <w:ind w:left="1415"/>
              <w:rPr>
                <w:b/>
              </w:rPr>
            </w:pPr>
            <w:r>
              <w:rPr>
                <w:b/>
              </w:rPr>
              <w:t>Тема и тип урока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80"/>
              <w:ind w:left="222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80"/>
              <w:ind w:left="214"/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622" w:hanging="126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65" w:firstLine="404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180"/>
              <w:ind w:left="152"/>
              <w:rPr>
                <w:b/>
              </w:rPr>
            </w:pPr>
            <w:r>
              <w:rPr>
                <w:b/>
              </w:rPr>
              <w:t>Коррекция</w:t>
            </w:r>
          </w:p>
        </w:tc>
      </w:tr>
      <w:tr w:rsidR="00F078C4">
        <w:trPr>
          <w:trHeight w:val="362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28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 w:right="544"/>
            </w:pPr>
            <w:r>
              <w:t>Программирование циклов с заданным условием продолжения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632"/>
            </w:pPr>
            <w: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Индивидуальный проект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§3.5.1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29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 w:right="544"/>
            </w:pPr>
            <w:r>
              <w:t xml:space="preserve">Программирование циклов с </w:t>
            </w:r>
            <w:r>
              <w:t>заданным условием окончания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632"/>
            </w:pPr>
            <w: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103"/>
            </w:pPr>
            <w:r>
              <w:t>Контрольная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§3.5.2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86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30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 w:right="544"/>
            </w:pPr>
            <w:r>
              <w:t>Программирование циклов с заданным числом повторений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667"/>
            </w:pPr>
            <w:r>
              <w:t>Объяснение практической работы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632"/>
            </w:pPr>
            <w: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§3.5.3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8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31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7"/>
            </w:pPr>
            <w:r>
              <w:t>Решение задач с использованием циклов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488"/>
            </w:pPr>
            <w:r>
              <w:t xml:space="preserve">Демонстрация, </w:t>
            </w:r>
            <w: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 w:right="632"/>
            </w:pPr>
            <w: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4"/>
              <w:ind w:left="56"/>
            </w:pPr>
            <w:r>
              <w:t>§3.5.4, вопросы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112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32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 w:right="107"/>
            </w:pPr>
            <w:r>
              <w:t>Составление программ с использованием различных видов алгоритмических структур. Контрольная работа по теме</w:t>
            </w:r>
          </w:p>
          <w:p w:rsidR="00F078C4" w:rsidRDefault="00866554">
            <w:pPr>
              <w:pStyle w:val="TableParagraph"/>
              <w:spacing w:before="1"/>
              <w:ind w:left="57"/>
            </w:pPr>
            <w:r>
              <w:t>«Начала программирования»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632"/>
            </w:pPr>
            <w: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Индивидуальная презентация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102"/>
            </w:pPr>
            <w:r>
              <w:t xml:space="preserve">Тестовые </w:t>
            </w:r>
            <w:r>
              <w:t>задания для самоконтроля, с. 145-149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  <w:tr w:rsidR="00F078C4">
        <w:trPr>
          <w:trHeight w:val="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33</w:t>
            </w:r>
          </w:p>
        </w:tc>
        <w:tc>
          <w:tcPr>
            <w:tcW w:w="4668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7"/>
            </w:pPr>
            <w:r>
              <w:t>Итоговое повторение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 w:right="632"/>
            </w:pPr>
            <w:r>
              <w:t>Практическая работа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Индивидуальный проект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866554">
            <w:pPr>
              <w:pStyle w:val="TableParagraph"/>
              <w:spacing w:before="52"/>
              <w:ind w:left="56"/>
            </w:pPr>
            <w:r>
              <w:t>Повторение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right w:val="single" w:sz="4" w:space="0" w:color="000000"/>
            </w:tcBorders>
          </w:tcPr>
          <w:p w:rsidR="00F078C4" w:rsidRDefault="00F078C4">
            <w:pPr>
              <w:pStyle w:val="TableParagraph"/>
              <w:rPr>
                <w:rFonts w:ascii="Times New Roman"/>
              </w:rPr>
            </w:pPr>
          </w:p>
        </w:tc>
      </w:tr>
    </w:tbl>
    <w:p w:rsidR="00F078C4" w:rsidRDefault="00F078C4"/>
    <w:sectPr w:rsidR="00F078C4" w:rsidSect="00F078C4">
      <w:pgSz w:w="16840" w:h="11910" w:orient="landscape"/>
      <w:pgMar w:top="110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multilevel"/>
    <w:tmpl w:val="9239341B"/>
    <w:lvl w:ilvl="0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89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1332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8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3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9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09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64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200" w:hanging="360"/>
      </w:pPr>
      <w:rPr>
        <w:rFonts w:hint="default"/>
        <w:lang w:val="ru-RU" w:eastAsia="ru-RU" w:bidi="ru-RU"/>
      </w:rPr>
    </w:lvl>
  </w:abstractNum>
  <w:abstractNum w:abstractNumId="1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792" w:hanging="328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678" w:hanging="32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557" w:hanging="3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5" w:hanging="3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4" w:hanging="3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3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1" w:hanging="3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9" w:hanging="3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8" w:hanging="328"/>
      </w:pPr>
      <w:rPr>
        <w:rFonts w:hint="default"/>
        <w:lang w:val="ru-RU" w:eastAsia="ru-RU" w:bidi="ru-RU"/>
      </w:rPr>
    </w:lvl>
  </w:abstractNum>
  <w:abstractNum w:abstractNumId="2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824" w:hanging="294"/>
        <w:jc w:val="left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696" w:hanging="294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573" w:hanging="2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2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2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2" w:hanging="2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9" w:hanging="2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2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2" w:hanging="294"/>
      </w:pPr>
      <w:rPr>
        <w:rFonts w:hint="default"/>
        <w:lang w:val="ru-RU" w:eastAsia="ru-RU" w:bidi="ru-RU"/>
      </w:rPr>
    </w:lvl>
  </w:abstractNum>
  <w:abstractNum w:abstractNumId="3">
    <w:nsid w:val="CF092B84"/>
    <w:multiLevelType w:val="multilevel"/>
    <w:tmpl w:val="CF092B84"/>
    <w:lvl w:ilvl="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2" w:hanging="360"/>
      </w:pPr>
      <w:rPr>
        <w:rFonts w:hint="default"/>
        <w:lang w:val="ru-RU" w:eastAsia="ru-RU" w:bidi="ru-RU"/>
      </w:rPr>
    </w:lvl>
  </w:abstractNum>
  <w:abstractNum w:abstractNumId="4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104" w:hanging="260"/>
        <w:jc w:val="left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93" w:hanging="2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67" w:hanging="2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1" w:hanging="2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5" w:hanging="2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9" w:hanging="2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3" w:hanging="2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7" w:hanging="260"/>
      </w:pPr>
      <w:rPr>
        <w:rFonts w:hint="default"/>
        <w:lang w:val="ru-RU" w:eastAsia="ru-RU" w:bidi="ru-RU"/>
      </w:rPr>
    </w:lvl>
  </w:abstractNum>
  <w:abstractNum w:abstractNumId="5">
    <w:nsid w:val="0248C179"/>
    <w:multiLevelType w:val="multilevel"/>
    <w:tmpl w:val="0248C179"/>
    <w:lvl w:ilvl="0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89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1332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8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3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9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09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64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200" w:hanging="360"/>
      </w:pPr>
      <w:rPr>
        <w:rFonts w:hint="default"/>
        <w:lang w:val="ru-RU" w:eastAsia="ru-RU" w:bidi="ru-RU"/>
      </w:rPr>
    </w:lvl>
  </w:abstractNum>
  <w:abstractNum w:abstractNumId="6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84" w:hanging="360"/>
        <w:jc w:val="left"/>
      </w:pPr>
      <w:rPr>
        <w:rFonts w:ascii="Arial" w:eastAsia="Arial" w:hAnsi="Arial" w:cs="Arial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7" w:hanging="360"/>
      </w:pPr>
      <w:rPr>
        <w:rFonts w:hint="default"/>
        <w:lang w:val="ru-RU" w:eastAsia="ru-RU" w:bidi="ru-RU"/>
      </w:rPr>
    </w:lvl>
  </w:abstractNum>
  <w:abstractNum w:abstractNumId="7">
    <w:nsid w:val="25B654F3"/>
    <w:multiLevelType w:val="multilevel"/>
    <w:tmpl w:val="25B654F3"/>
    <w:lvl w:ilvl="0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89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1332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8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3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9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09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64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200" w:hanging="360"/>
      </w:pPr>
      <w:rPr>
        <w:rFonts w:hint="default"/>
        <w:lang w:val="ru-RU" w:eastAsia="ru-RU" w:bidi="ru-RU"/>
      </w:rPr>
    </w:lvl>
  </w:abstractNum>
  <w:abstractNum w:abstractNumId="8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spacing w:val="-8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2" w:hanging="360"/>
      </w:pPr>
      <w:rPr>
        <w:rFonts w:hint="default"/>
        <w:lang w:val="ru-RU" w:eastAsia="ru-RU" w:bidi="ru-RU"/>
      </w:rPr>
    </w:lvl>
  </w:abstractNum>
  <w:abstractNum w:abstractNumId="9">
    <w:nsid w:val="72183CF9"/>
    <w:multiLevelType w:val="multilevel"/>
    <w:tmpl w:val="72183CF9"/>
    <w:lvl w:ilvl="0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89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1332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8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3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9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09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64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200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F078C4"/>
    <w:rsid w:val="00866554"/>
    <w:rsid w:val="00F078C4"/>
    <w:rsid w:val="2FE9385B"/>
    <w:rsid w:val="789E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078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rsid w:val="00F078C4"/>
    <w:pPr>
      <w:spacing w:before="201"/>
      <w:ind w:left="159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rsid w:val="00F078C4"/>
    <w:pPr>
      <w:spacing w:before="141"/>
      <w:ind w:left="1251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uiPriority w:val="1"/>
    <w:qFormat/>
    <w:rsid w:val="00F078C4"/>
    <w:pPr>
      <w:ind w:left="493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uiPriority w:val="1"/>
    <w:qFormat/>
    <w:rsid w:val="00F078C4"/>
    <w:pPr>
      <w:ind w:left="670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078C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78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F078C4"/>
    <w:pPr>
      <w:ind w:left="824" w:hanging="360"/>
    </w:pPr>
  </w:style>
  <w:style w:type="paragraph" w:customStyle="1" w:styleId="TableParagraph">
    <w:name w:val="Table Paragraph"/>
    <w:basedOn w:val="a"/>
    <w:uiPriority w:val="1"/>
    <w:qFormat/>
    <w:rsid w:val="00F078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ist.lbz.ru/authors/informatika/3/ppt9kl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odist.lbz.ru/authors/informatika/3/ppt8kl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umk8-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8500</Words>
  <Characters>48452</Characters>
  <Application>Microsoft Office Word</Application>
  <DocSecurity>0</DocSecurity>
  <Lines>403</Lines>
  <Paragraphs>113</Paragraphs>
  <ScaleCrop>false</ScaleCrop>
  <Company/>
  <LinksUpToDate>false</LinksUpToDate>
  <CharactersWithSpaces>56839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Elena</cp:lastModifiedBy>
  <cp:revision>2</cp:revision>
  <dcterms:created xsi:type="dcterms:W3CDTF">2018-11-16T06:28:00Z</dcterms:created>
  <dcterms:modified xsi:type="dcterms:W3CDTF">2018-11-16T06:28:00Z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2018-01-10T00:00:00Z</vt:filetime>
  </property>
  <property fmtid="{D5CDD505-2E9C-101B-9397-08002B2CF9AE}" pid="5" name="KSOProductBuildVer">
    <vt:lpwstr>1049-10.2.0.7549</vt:lpwstr>
  </property>
</Properties>
</file>